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70" w:rsidRPr="00D86470" w:rsidRDefault="00D86470" w:rsidP="00D86470">
      <w:pPr>
        <w:jc w:val="center"/>
      </w:pPr>
      <w:r w:rsidRPr="00D86470">
        <w:rPr>
          <w:rFonts w:ascii="Arial" w:hAnsi="Arial" w:cs="Arial"/>
          <w:b/>
          <w:sz w:val="26"/>
          <w:szCs w:val="26"/>
        </w:rPr>
        <w:t>COOPERACIÓN ENTRE PARTICULARES:</w:t>
      </w:r>
    </w:p>
    <w:p w:rsidR="00D86470" w:rsidRPr="00D86470" w:rsidRDefault="00D86470" w:rsidP="00D86470">
      <w:pPr>
        <w:jc w:val="center"/>
      </w:pPr>
      <w:r w:rsidRPr="00D86470">
        <w:rPr>
          <w:rFonts w:ascii="Arial" w:hAnsi="Arial" w:cs="Arial"/>
          <w:b/>
          <w:sz w:val="26"/>
          <w:szCs w:val="26"/>
        </w:rPr>
        <w:t>INFORME PROPUESTA DE SUBVENCIÓN DEL GRUPO</w:t>
      </w:r>
    </w:p>
    <w:p w:rsidR="00D86470" w:rsidRPr="00D86470" w:rsidRDefault="00D86470" w:rsidP="00D86470">
      <w:pPr>
        <w:jc w:val="center"/>
        <w:rPr>
          <w:rFonts w:ascii="Arial" w:hAnsi="Arial" w:cs="Arial"/>
          <w:b/>
          <w:sz w:val="26"/>
          <w:szCs w:val="26"/>
        </w:rPr>
      </w:pPr>
    </w:p>
    <w:p w:rsidR="00D86470" w:rsidRPr="00D86470" w:rsidRDefault="00D86470" w:rsidP="00D86470">
      <w:r w:rsidRPr="00D86470">
        <w:rPr>
          <w:rFonts w:ascii="Arial" w:hAnsi="Arial" w:cs="Arial"/>
          <w:b/>
        </w:rPr>
        <w:t>DATOS DEL TITULAR DEL EXPEDIENTE</w:t>
      </w:r>
    </w:p>
    <w:p w:rsidR="00D86470" w:rsidRPr="00D86470" w:rsidRDefault="00D86470" w:rsidP="00D86470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D86470" w:rsidRPr="00D86470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sz w:val="4"/>
                <w:szCs w:val="4"/>
              </w:rPr>
            </w:pPr>
          </w:p>
          <w:p w:rsidR="00D86470" w:rsidRPr="00D86470" w:rsidRDefault="00D86470" w:rsidP="00D86470">
            <w:r w:rsidRPr="00D86470">
              <w:t>Nombre/Razón Social:</w:t>
            </w:r>
          </w:p>
          <w:p w:rsidR="00D86470" w:rsidRPr="00D86470" w:rsidRDefault="00D86470" w:rsidP="00D86470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r w:rsidRPr="00D86470">
              <w:t>NIF/CIF</w:t>
            </w:r>
          </w:p>
        </w:tc>
      </w:tr>
      <w:tr w:rsidR="00D86470" w:rsidRPr="00D86470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86470" w:rsidRPr="00D86470" w:rsidRDefault="00D86470" w:rsidP="00D86470">
            <w:r w:rsidRPr="00D86470">
              <w:t xml:space="preserve">Representante: </w:t>
            </w:r>
          </w:p>
          <w:p w:rsidR="00D86470" w:rsidRPr="00D86470" w:rsidRDefault="00D86470" w:rsidP="00D86470">
            <w:pPr>
              <w:rPr>
                <w:sz w:val="4"/>
                <w:szCs w:val="4"/>
              </w:rPr>
            </w:pPr>
          </w:p>
          <w:p w:rsidR="00D86470" w:rsidRPr="00D86470" w:rsidRDefault="00D86470" w:rsidP="00D86470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r w:rsidRPr="00D86470">
              <w:t>NIF</w:t>
            </w:r>
          </w:p>
        </w:tc>
      </w:tr>
    </w:tbl>
    <w:p w:rsidR="00D86470" w:rsidRPr="00D86470" w:rsidRDefault="00D86470" w:rsidP="00D86470">
      <w:pPr>
        <w:rPr>
          <w:rFonts w:ascii="Arial" w:hAnsi="Arial" w:cs="Arial"/>
          <w:b/>
          <w:sz w:val="4"/>
          <w:szCs w:val="4"/>
        </w:rPr>
      </w:pPr>
    </w:p>
    <w:p w:rsidR="00D86470" w:rsidRPr="00D86470" w:rsidRDefault="00D86470" w:rsidP="00D86470">
      <w:r w:rsidRPr="00D86470">
        <w:rPr>
          <w:rFonts w:ascii="Arial" w:hAnsi="Arial" w:cs="Arial"/>
          <w:b/>
        </w:rPr>
        <w:t>DATOS DEL EXPEDIENTE</w:t>
      </w:r>
    </w:p>
    <w:p w:rsidR="00D86470" w:rsidRPr="00D86470" w:rsidRDefault="00D86470" w:rsidP="00D86470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D86470" w:rsidRPr="00D86470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sz w:val="4"/>
                <w:szCs w:val="4"/>
              </w:rPr>
            </w:pPr>
          </w:p>
          <w:p w:rsidR="00D86470" w:rsidRPr="00D86470" w:rsidRDefault="00D86470" w:rsidP="00D86470">
            <w:r w:rsidRPr="00D86470">
              <w:t xml:space="preserve">Número: </w:t>
            </w:r>
          </w:p>
          <w:p w:rsidR="00D86470" w:rsidRPr="00D86470" w:rsidRDefault="00D86470" w:rsidP="00D86470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sz w:val="4"/>
                <w:szCs w:val="4"/>
              </w:rPr>
            </w:pPr>
          </w:p>
          <w:p w:rsidR="00D86470" w:rsidRPr="00D86470" w:rsidRDefault="00D86470" w:rsidP="00D86470">
            <w:r w:rsidRPr="00D86470">
              <w:t>Título:</w:t>
            </w:r>
          </w:p>
          <w:p w:rsidR="00D86470" w:rsidRPr="00D86470" w:rsidRDefault="00D86470" w:rsidP="00D86470">
            <w:pPr>
              <w:rPr>
                <w:sz w:val="4"/>
                <w:szCs w:val="4"/>
              </w:rPr>
            </w:pPr>
          </w:p>
        </w:tc>
      </w:tr>
    </w:tbl>
    <w:p w:rsidR="00D86470" w:rsidRPr="00D86470" w:rsidRDefault="00D86470" w:rsidP="00D86470">
      <w:pPr>
        <w:ind w:left="360" w:firstLine="348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7"/>
        <w:gridCol w:w="5291"/>
      </w:tblGrid>
      <w:tr w:rsidR="00D86470" w:rsidRPr="00D86470" w:rsidTr="00A76D9A">
        <w:tc>
          <w:tcPr>
            <w:tcW w:w="4717" w:type="dxa"/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sz w:val="10"/>
                <w:szCs w:val="10"/>
              </w:rPr>
            </w:pPr>
          </w:p>
          <w:p w:rsidR="00D86470" w:rsidRPr="00D86470" w:rsidRDefault="00D86470" w:rsidP="00D86470">
            <w:r w:rsidRPr="00D86470">
              <w:rPr>
                <w:sz w:val="22"/>
                <w:szCs w:val="22"/>
              </w:rPr>
              <w:t>MUNICIPIOS EN LOS QUE SE APLICA EL GASTO O INVERSIÓN</w:t>
            </w: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sz w:val="10"/>
                <w:szCs w:val="10"/>
              </w:rPr>
            </w:pPr>
          </w:p>
          <w:p w:rsidR="00D86470" w:rsidRPr="00D86470" w:rsidRDefault="00D86470" w:rsidP="00D86470">
            <w:r w:rsidRPr="00D86470">
              <w:rPr>
                <w:sz w:val="22"/>
                <w:szCs w:val="22"/>
              </w:rPr>
              <w:t xml:space="preserve">DATOS DE LA EMPRESA (último año) </w:t>
            </w:r>
          </w:p>
          <w:p w:rsidR="00D86470" w:rsidRPr="00D86470" w:rsidRDefault="00D86470" w:rsidP="00D86470">
            <w:pPr>
              <w:spacing w:line="360" w:lineRule="auto"/>
              <w:rPr>
                <w:sz w:val="10"/>
                <w:szCs w:val="10"/>
              </w:rPr>
            </w:pPr>
          </w:p>
          <w:p w:rsidR="00D86470" w:rsidRPr="00D86470" w:rsidRDefault="00D86470" w:rsidP="00D86470">
            <w:pPr>
              <w:spacing w:line="360" w:lineRule="auto"/>
            </w:pPr>
            <w:r w:rsidRPr="00D864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219075</wp:posOffset>
                      </wp:positionV>
                      <wp:extent cx="800735" cy="228600"/>
                      <wp:effectExtent l="13335" t="8890" r="5080" b="1016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3237A" id="Rectángulo 23" o:spid="_x0000_s1026" style="position:absolute;margin-left:154.05pt;margin-top:17.25pt;width:63.0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" strokeweight=".26mm">
                      <v:stroke endcap="square"/>
                    </v:rect>
                  </w:pict>
                </mc:Fallback>
              </mc:AlternateContent>
            </w:r>
            <w:r w:rsidRPr="00D864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-9525</wp:posOffset>
                      </wp:positionV>
                      <wp:extent cx="800735" cy="228600"/>
                      <wp:effectExtent l="13335" t="8890" r="5080" b="1016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21166" id="Rectángulo 22" o:spid="_x0000_s1026" style="position:absolute;margin-left:154.05pt;margin-top:-.75pt;width:63.0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" strokeweight=".26mm">
                      <v:stroke endcap="square"/>
                    </v:rect>
                  </w:pict>
                </mc:Fallback>
              </mc:AlternateContent>
            </w:r>
            <w:r w:rsidRPr="00D86470">
              <w:rPr>
                <w:sz w:val="22"/>
                <w:szCs w:val="22"/>
              </w:rPr>
              <w:t xml:space="preserve">- </w:t>
            </w:r>
            <w:proofErr w:type="spellStart"/>
            <w:r w:rsidRPr="00D86470">
              <w:rPr>
                <w:sz w:val="22"/>
                <w:szCs w:val="22"/>
              </w:rPr>
              <w:t>Nº</w:t>
            </w:r>
            <w:proofErr w:type="spellEnd"/>
            <w:r w:rsidRPr="00D86470">
              <w:rPr>
                <w:sz w:val="22"/>
                <w:szCs w:val="22"/>
              </w:rPr>
              <w:t xml:space="preserve"> de trabajadores (media anual) </w:t>
            </w:r>
          </w:p>
          <w:p w:rsidR="00D86470" w:rsidRPr="00D86470" w:rsidRDefault="00D86470" w:rsidP="00D86470">
            <w:r w:rsidRPr="00D86470">
              <w:rPr>
                <w:sz w:val="22"/>
                <w:szCs w:val="22"/>
              </w:rPr>
              <w:t xml:space="preserve">- Volumen anual del negocio o </w:t>
            </w:r>
          </w:p>
          <w:p w:rsidR="00D86470" w:rsidRPr="00D86470" w:rsidRDefault="00D86470" w:rsidP="00D86470">
            <w:r w:rsidRPr="00D86470">
              <w:rPr>
                <w:sz w:val="22"/>
                <w:szCs w:val="22"/>
              </w:rPr>
              <w:t xml:space="preserve">   Balance General anual</w:t>
            </w:r>
          </w:p>
        </w:tc>
      </w:tr>
      <w:tr w:rsidR="00D86470" w:rsidRPr="00D86470" w:rsidTr="00A76D9A">
        <w:tc>
          <w:tcPr>
            <w:tcW w:w="10008" w:type="dxa"/>
            <w:gridSpan w:val="2"/>
            <w:shd w:val="clear" w:color="auto" w:fill="auto"/>
          </w:tcPr>
          <w:p w:rsidR="00D86470" w:rsidRPr="00D86470" w:rsidRDefault="00D86470" w:rsidP="00D86470">
            <w:pPr>
              <w:spacing w:line="360" w:lineRule="auto"/>
            </w:pPr>
            <w:r w:rsidRPr="00D86470">
              <w:rPr>
                <w:sz w:val="22"/>
                <w:szCs w:val="22"/>
              </w:rPr>
              <w:t>1.</w:t>
            </w:r>
            <w:r w:rsidRPr="00D86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470">
              <w:rPr>
                <w:sz w:val="22"/>
                <w:szCs w:val="22"/>
              </w:rPr>
              <w:t xml:space="preserve">AMBITO DE </w:t>
            </w:r>
            <w:proofErr w:type="gramStart"/>
            <w:r w:rsidRPr="00D86470">
              <w:rPr>
                <w:sz w:val="22"/>
                <w:szCs w:val="22"/>
              </w:rPr>
              <w:t xml:space="preserve">PROGRAMACIÓN  </w:t>
            </w:r>
            <w:r w:rsidRPr="00D86470">
              <w:rPr>
                <w:sz w:val="42"/>
                <w:szCs w:val="42"/>
              </w:rPr>
              <w:t>□</w:t>
            </w:r>
            <w:proofErr w:type="gramEnd"/>
            <w:r w:rsidRPr="00D86470">
              <w:rPr>
                <w:sz w:val="42"/>
                <w:szCs w:val="42"/>
              </w:rPr>
              <w:t>□</w:t>
            </w:r>
            <w:r w:rsidRPr="00D86470">
              <w:t>…………...…………………………………………....</w:t>
            </w:r>
          </w:p>
        </w:tc>
      </w:tr>
      <w:tr w:rsidR="00D86470" w:rsidRPr="00D86470" w:rsidTr="00A76D9A">
        <w:tc>
          <w:tcPr>
            <w:tcW w:w="10008" w:type="dxa"/>
            <w:gridSpan w:val="2"/>
            <w:shd w:val="clear" w:color="auto" w:fill="auto"/>
          </w:tcPr>
          <w:p w:rsidR="00D86470" w:rsidRPr="00D86470" w:rsidRDefault="00D86470" w:rsidP="00D86470">
            <w:pPr>
              <w:spacing w:line="360" w:lineRule="auto"/>
            </w:pPr>
            <w:r w:rsidRPr="00D86470">
              <w:rPr>
                <w:sz w:val="22"/>
                <w:szCs w:val="22"/>
              </w:rPr>
              <w:t xml:space="preserve">2. CLASIFICACIÓN DEL PROYECTO:         PRODUCTIVO </w:t>
            </w:r>
            <w:r w:rsidRPr="00D86470">
              <w:rPr>
                <w:sz w:val="42"/>
                <w:szCs w:val="42"/>
              </w:rPr>
              <w:t>□</w:t>
            </w:r>
            <w:r w:rsidRPr="00D86470">
              <w:rPr>
                <w:sz w:val="22"/>
                <w:szCs w:val="22"/>
              </w:rPr>
              <w:t xml:space="preserve">             NO PRODUCTIVO </w:t>
            </w:r>
            <w:r w:rsidRPr="00D86470">
              <w:rPr>
                <w:sz w:val="42"/>
                <w:szCs w:val="42"/>
              </w:rPr>
              <w:t>□</w:t>
            </w:r>
          </w:p>
        </w:tc>
      </w:tr>
      <w:tr w:rsidR="00D86470" w:rsidRPr="00D86470" w:rsidTr="00A76D9A">
        <w:tc>
          <w:tcPr>
            <w:tcW w:w="10008" w:type="dxa"/>
            <w:gridSpan w:val="2"/>
            <w:shd w:val="clear" w:color="auto" w:fill="auto"/>
          </w:tcPr>
          <w:p w:rsidR="00D86470" w:rsidRPr="00D86470" w:rsidRDefault="00D86470" w:rsidP="00D86470">
            <w:pPr>
              <w:snapToGrid w:val="0"/>
              <w:spacing w:line="360" w:lineRule="auto"/>
              <w:rPr>
                <w:sz w:val="10"/>
                <w:szCs w:val="10"/>
              </w:rPr>
            </w:pPr>
          </w:p>
          <w:p w:rsidR="00D86470" w:rsidRPr="00D86470" w:rsidRDefault="00D86470" w:rsidP="00D86470">
            <w:pPr>
              <w:spacing w:line="360" w:lineRule="auto"/>
            </w:pPr>
            <w:r w:rsidRPr="00D86470">
              <w:rPr>
                <w:sz w:val="22"/>
                <w:szCs w:val="22"/>
              </w:rPr>
              <w:t>3. CARACTERÍSTICAS DEL PROYECTO Y OBJETIVOS DEL MISMO.</w:t>
            </w: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  <w:p w:rsidR="00D86470" w:rsidRPr="00D86470" w:rsidRDefault="00D86470" w:rsidP="00D8647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86470" w:rsidRPr="00D86470" w:rsidRDefault="00D86470" w:rsidP="00D86470">
      <w:pPr>
        <w:jc w:val="right"/>
        <w:sectPr w:rsidR="00D86470" w:rsidRPr="00D86470" w:rsidSect="003E61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927" w:bottom="765" w:left="1418" w:header="709" w:footer="709" w:gutter="0"/>
          <w:cols w:space="720"/>
          <w:docGrid w:linePitch="360"/>
        </w:sectPr>
      </w:pPr>
      <w:r w:rsidRPr="00D86470">
        <w:rPr>
          <w:sz w:val="22"/>
          <w:szCs w:val="22"/>
        </w:rPr>
        <w:t xml:space="preserve">  Modelo 10.1 pág. 1</w:t>
      </w:r>
    </w:p>
    <w:tbl>
      <w:tblPr>
        <w:tblW w:w="0" w:type="auto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1260"/>
        <w:gridCol w:w="1080"/>
        <w:gridCol w:w="1260"/>
        <w:gridCol w:w="1316"/>
        <w:gridCol w:w="1236"/>
        <w:gridCol w:w="1216"/>
        <w:gridCol w:w="1202"/>
        <w:gridCol w:w="1216"/>
        <w:gridCol w:w="1424"/>
        <w:gridCol w:w="50"/>
        <w:gridCol w:w="60"/>
        <w:gridCol w:w="40"/>
      </w:tblGrid>
      <w:tr w:rsidR="00D86470" w:rsidRPr="00D86470" w:rsidTr="00A76D9A">
        <w:trPr>
          <w:gridAfter w:val="1"/>
          <w:wAfter w:w="40" w:type="dxa"/>
          <w:trHeight w:val="201"/>
        </w:trPr>
        <w:tc>
          <w:tcPr>
            <w:tcW w:w="158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ind w:left="360"/>
            </w:pPr>
            <w:r w:rsidRPr="00D86470">
              <w:rPr>
                <w:rFonts w:ascii="Arial" w:hAnsi="Arial" w:cs="Arial"/>
                <w:bCs/>
                <w:lang w:val="es-ES"/>
              </w:rPr>
              <w:lastRenderedPageBreak/>
              <w:t>4.DESGLOSE</w:t>
            </w:r>
            <w:r w:rsidRPr="00D86470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D86470">
              <w:rPr>
                <w:rFonts w:ascii="Arial" w:hAnsi="Arial" w:cs="Arial"/>
                <w:bCs/>
                <w:lang w:val="es-ES"/>
              </w:rPr>
              <w:t>DE LAS ACCIONES POR BENEFICIARIOS Y CATEGORIA DE GASTOS, REAPARTIDAS POR AÑO DE REALIZACIÓN</w:t>
            </w:r>
          </w:p>
          <w:p w:rsidR="00D86470" w:rsidRPr="00D86470" w:rsidRDefault="00D86470" w:rsidP="00D86470">
            <w:pPr>
              <w:rPr>
                <w:rFonts w:ascii="Arial" w:hAnsi="Arial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ES"/>
              </w:rPr>
            </w:pP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Acciones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Categoría de gastos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Coste Total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%/ Total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Elegible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Beneficiario 1</w:t>
            </w:r>
          </w:p>
        </w:tc>
        <w:tc>
          <w:tcPr>
            <w:tcW w:w="399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ES"/>
              </w:rPr>
            </w:pPr>
          </w:p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Beneficiario 2</w:t>
            </w:r>
            <w:r w:rsidRPr="00D8647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D86470">
              <w:rPr>
                <w:rFonts w:ascii="Arial" w:hAnsi="Arial" w:cs="Arial"/>
                <w:sz w:val="16"/>
                <w:szCs w:val="16"/>
                <w:lang w:val="es-ES"/>
              </w:rPr>
              <w:t>(5 particulares y hasta 20 GAL)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Año 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Año 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Año 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Año 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Año 2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Año 3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Preparación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personal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viaje y alojamiento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pPr>
              <w:ind w:right="180"/>
            </w:pPr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por servicios y conocimientos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Suma acciones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personal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viaje y alojamiento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por servicios y conocimientos externos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equipo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Infraestructuras y obras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Gestión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personal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D86470" w:rsidRPr="00D86470" w:rsidRDefault="00D86470" w:rsidP="00D86470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oficina y administrativos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viaje y alojamiento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por servicios y conocimientos externos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Comunicación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personal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D86470" w:rsidRPr="00D86470" w:rsidRDefault="00D86470" w:rsidP="00D86470">
            <w:pPr>
              <w:snapToGrid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viaje y alojamiento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por servicios y conocimientos externos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Gastos de equipo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</w:tr>
      <w:tr w:rsidR="00D86470" w:rsidRPr="00D86470" w:rsidTr="00A76D9A">
        <w:trPr>
          <w:gridAfter w:val="1"/>
          <w:wAfter w:w="40" w:type="dxa"/>
          <w:trHeight w:val="255"/>
        </w:trPr>
        <w:tc>
          <w:tcPr>
            <w:tcW w:w="14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D86470" w:rsidRPr="00D86470" w:rsidTr="00A76D9A">
        <w:trPr>
          <w:gridAfter w:val="1"/>
          <w:wAfter w:w="40" w:type="dxa"/>
          <w:trHeight w:val="25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</w:tcBorders>
            <w:shd w:val="clear" w:color="auto" w:fill="FFFFFF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D86470" w:rsidRPr="00D86470" w:rsidTr="00A76D9A">
        <w:trPr>
          <w:gridAfter w:val="1"/>
          <w:wAfter w:w="40" w:type="dxa"/>
          <w:trHeight w:val="25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Importe total por beneficiario y por año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31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D86470" w:rsidRPr="00D86470" w:rsidTr="00A76D9A">
        <w:trPr>
          <w:gridAfter w:val="1"/>
          <w:wAfter w:w="40" w:type="dxa"/>
          <w:trHeight w:val="25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% total por beneficiario y por año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31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24" w:type="dxa"/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D86470" w:rsidRPr="00D86470" w:rsidTr="00A76D9A">
        <w:trPr>
          <w:gridAfter w:val="1"/>
          <w:wAfter w:w="40" w:type="dxa"/>
          <w:trHeight w:val="255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Importe total por beneficiario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D86470" w:rsidRPr="00D86470" w:rsidTr="00A76D9A">
        <w:trPr>
          <w:gridAfter w:val="1"/>
          <w:wAfter w:w="40" w:type="dxa"/>
          <w:trHeight w:val="27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% total por beneficiario</w:t>
            </w:r>
          </w:p>
        </w:tc>
        <w:tc>
          <w:tcPr>
            <w:tcW w:w="2340" w:type="dxa"/>
            <w:gridSpan w:val="2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86470" w:rsidRPr="00D86470" w:rsidRDefault="00D86470" w:rsidP="00D86470">
            <w:r w:rsidRPr="00D86470">
              <w:rPr>
                <w:rFonts w:ascii="Arial" w:hAnsi="Arial" w:cs="Arial"/>
                <w:lang w:val="es-ES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0" w:type="dxa"/>
            <w:shd w:val="clear" w:color="auto" w:fill="auto"/>
          </w:tcPr>
          <w:p w:rsidR="00D86470" w:rsidRPr="00D86470" w:rsidRDefault="00D86470" w:rsidP="00D86470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86470" w:rsidRPr="00D86470" w:rsidTr="00A76D9A">
        <w:trPr>
          <w:gridAfter w:val="1"/>
          <w:wAfter w:w="40" w:type="dxa"/>
          <w:trHeight w:val="270"/>
        </w:trPr>
        <w:tc>
          <w:tcPr>
            <w:tcW w:w="1589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6470" w:rsidRPr="00D86470" w:rsidRDefault="00D86470" w:rsidP="00D86470">
            <w:pPr>
              <w:jc w:val="right"/>
            </w:pPr>
            <w:r w:rsidRPr="00D86470">
              <w:rPr>
                <w:sz w:val="22"/>
                <w:szCs w:val="22"/>
              </w:rPr>
              <w:t xml:space="preserve">Modelo 10.1 </w:t>
            </w:r>
            <w:proofErr w:type="spellStart"/>
            <w:r w:rsidRPr="00D86470">
              <w:rPr>
                <w:sz w:val="22"/>
                <w:szCs w:val="22"/>
              </w:rPr>
              <w:t>pág</w:t>
            </w:r>
            <w:proofErr w:type="spellEnd"/>
            <w:r w:rsidRPr="00D86470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D86470" w:rsidRPr="00D86470" w:rsidRDefault="00D86470" w:rsidP="00D86470">
            <w:pPr>
              <w:snapToGrid w:val="0"/>
            </w:pPr>
          </w:p>
        </w:tc>
      </w:tr>
    </w:tbl>
    <w:p w:rsidR="00D86470" w:rsidRPr="00D86470" w:rsidRDefault="00D86470" w:rsidP="00D86470">
      <w:pPr>
        <w:sectPr w:rsidR="00D86470" w:rsidRPr="00D86470" w:rsidSect="008435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65" w:right="1077" w:bottom="765" w:left="720" w:header="709" w:footer="709" w:gutter="0"/>
          <w:pgNumType w:start="32"/>
          <w:cols w:space="720"/>
          <w:titlePg/>
          <w:docGrid w:linePitch="360"/>
        </w:sectPr>
      </w:pPr>
    </w:p>
    <w:p w:rsidR="00D86470" w:rsidRPr="00D86470" w:rsidRDefault="00D86470" w:rsidP="00D86470">
      <w:pPr>
        <w:spacing w:line="360" w:lineRule="auto"/>
        <w:jc w:val="right"/>
      </w:pPr>
      <w:r w:rsidRPr="00D86470">
        <w:rPr>
          <w:b/>
        </w:rPr>
        <w:lastRenderedPageBreak/>
        <w:t xml:space="preserve">            NÚMERO DE EXPEDIENTE </w:t>
      </w:r>
      <w:r w:rsidRPr="00D86470">
        <w:t>□□□</w:t>
      </w:r>
      <w:proofErr w:type="gramStart"/>
      <w:r w:rsidRPr="00D86470">
        <w:t>□.□</w:t>
      </w:r>
      <w:proofErr w:type="gramEnd"/>
      <w:r w:rsidRPr="00D86470">
        <w:t>□.□.□□□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0352"/>
      </w:tblGrid>
      <w:tr w:rsidR="00D86470" w:rsidRPr="00D86470" w:rsidTr="00A76D9A">
        <w:trPr>
          <w:trHeight w:val="821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both"/>
            </w:pPr>
          </w:p>
          <w:p w:rsidR="00D86470" w:rsidRPr="00D86470" w:rsidRDefault="00D86470" w:rsidP="00D86470">
            <w:pPr>
              <w:jc w:val="both"/>
            </w:pPr>
            <w:r w:rsidRPr="00D86470">
              <w:t>5. ELEGIBILIDAD DEL BENEFICIARIO Y DE LA OPERACIÓN</w:t>
            </w:r>
          </w:p>
          <w:p w:rsidR="00D86470" w:rsidRPr="00D86470" w:rsidRDefault="00D86470" w:rsidP="00D86470">
            <w:pPr>
              <w:jc w:val="both"/>
            </w:pPr>
          </w:p>
          <w:p w:rsidR="00D86470" w:rsidRPr="00D86470" w:rsidRDefault="00D86470" w:rsidP="00D86470">
            <w:pPr>
              <w:rPr>
                <w:b/>
              </w:rPr>
            </w:pPr>
          </w:p>
          <w:p w:rsidR="00D86470" w:rsidRPr="00D86470" w:rsidRDefault="00D86470" w:rsidP="00D86470">
            <w:pPr>
              <w:rPr>
                <w:b/>
              </w:rPr>
            </w:pPr>
          </w:p>
        </w:tc>
      </w:tr>
      <w:tr w:rsidR="00D86470" w:rsidRPr="00D86470" w:rsidTr="00A76D9A">
        <w:trPr>
          <w:trHeight w:val="821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both"/>
              <w:rPr>
                <w:b/>
                <w:lang w:val="es-ES"/>
              </w:rPr>
            </w:pPr>
          </w:p>
          <w:p w:rsidR="00D86470" w:rsidRPr="00D86470" w:rsidRDefault="00D86470" w:rsidP="00D86470">
            <w:pPr>
              <w:jc w:val="both"/>
            </w:pPr>
            <w:r w:rsidRPr="00D86470">
              <w:t>6. MODERACIÓN DE COSTES. Detallar metodología utilizada.</w:t>
            </w:r>
          </w:p>
          <w:p w:rsidR="00D86470" w:rsidRPr="00D86470" w:rsidRDefault="00D86470" w:rsidP="00D86470">
            <w:pPr>
              <w:jc w:val="both"/>
            </w:pPr>
          </w:p>
          <w:p w:rsidR="00D86470" w:rsidRPr="00D86470" w:rsidRDefault="00D86470" w:rsidP="00D86470">
            <w:pPr>
              <w:jc w:val="both"/>
            </w:pPr>
          </w:p>
          <w:p w:rsidR="00D86470" w:rsidRPr="00D86470" w:rsidRDefault="00D86470" w:rsidP="00D86470">
            <w:pPr>
              <w:jc w:val="both"/>
            </w:pPr>
          </w:p>
          <w:p w:rsidR="00D86470" w:rsidRPr="00D86470" w:rsidRDefault="00D86470" w:rsidP="00D86470">
            <w:pPr>
              <w:jc w:val="both"/>
            </w:pPr>
          </w:p>
        </w:tc>
      </w:tr>
      <w:tr w:rsidR="00D86470" w:rsidRPr="00D86470" w:rsidTr="00A76D9A">
        <w:trPr>
          <w:trHeight w:val="522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both"/>
            </w:pPr>
          </w:p>
          <w:p w:rsidR="00D86470" w:rsidRPr="00D86470" w:rsidRDefault="00D86470" w:rsidP="00D86470">
            <w:pPr>
              <w:jc w:val="both"/>
            </w:pPr>
            <w:r w:rsidRPr="00D86470">
              <w:t>7. CONTRIBUCIÓN A LOS OBJETIVOS HORIZONTALES</w:t>
            </w:r>
          </w:p>
          <w:p w:rsidR="00D86470" w:rsidRPr="00D86470" w:rsidRDefault="00D86470" w:rsidP="00D86470">
            <w:pPr>
              <w:jc w:val="both"/>
            </w:pPr>
            <w:r w:rsidRPr="00D86470">
              <w:t>□ Medio ambiente</w:t>
            </w:r>
          </w:p>
          <w:p w:rsidR="00D86470" w:rsidRPr="00D86470" w:rsidRDefault="00D86470" w:rsidP="00D86470">
            <w:pPr>
              <w:jc w:val="both"/>
            </w:pPr>
            <w:r w:rsidRPr="00D86470">
              <w:t>□ Cambio Climático</w:t>
            </w:r>
          </w:p>
          <w:p w:rsidR="00D86470" w:rsidRPr="00D86470" w:rsidRDefault="00D86470" w:rsidP="00D86470">
            <w:pPr>
              <w:jc w:val="both"/>
            </w:pPr>
            <w:r w:rsidRPr="00D86470">
              <w:t>□ Innovación</w:t>
            </w:r>
          </w:p>
        </w:tc>
      </w:tr>
      <w:tr w:rsidR="00D86470" w:rsidRPr="00D86470" w:rsidTr="00A76D9A">
        <w:trPr>
          <w:trHeight w:val="522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jc w:val="both"/>
            </w:pPr>
            <w:r w:rsidRPr="00D86470">
              <w:t xml:space="preserve">8. VIABILIDAD ECONÓMICA </w:t>
            </w:r>
            <w:r w:rsidRPr="00D86470">
              <w:tab/>
            </w:r>
            <w:proofErr w:type="gramStart"/>
            <w:r w:rsidRPr="00D86470">
              <w:t>VIABLE  □</w:t>
            </w:r>
            <w:proofErr w:type="gramEnd"/>
            <w:r w:rsidRPr="00D86470">
              <w:rPr>
                <w:rFonts w:ascii="Arial" w:hAnsi="Arial" w:cs="Arial"/>
                <w:b/>
              </w:rPr>
              <w:tab/>
            </w:r>
            <w:r w:rsidRPr="00D86470">
              <w:t>NO VIABLE  □</w:t>
            </w:r>
          </w:p>
          <w:p w:rsidR="00D86470" w:rsidRPr="00D86470" w:rsidRDefault="00D86470" w:rsidP="00D86470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D86470">
              <w:rPr>
                <w:lang w:val="es-ES"/>
              </w:rPr>
              <w:t>Período de recuperación de la inversión (</w:t>
            </w:r>
            <w:proofErr w:type="gramStart"/>
            <w:r w:rsidRPr="00D86470">
              <w:rPr>
                <w:lang w:val="es-ES"/>
              </w:rPr>
              <w:t>meses)</w:t>
            </w:r>
            <w:r w:rsidRPr="00D86470">
              <w:rPr>
                <w:rFonts w:ascii="Arial" w:hAnsi="Arial" w:cs="Arial"/>
                <w:lang w:val="es-ES"/>
              </w:rPr>
              <w:t xml:space="preserve">   </w:t>
            </w:r>
            <w:proofErr w:type="gramEnd"/>
            <w:r w:rsidRPr="00D86470">
              <w:rPr>
                <w:rFonts w:ascii="Arial" w:hAnsi="Arial" w:cs="Arial"/>
                <w:lang w:val="es-ES"/>
              </w:rPr>
              <w:t xml:space="preserve">                                           ______ </w:t>
            </w:r>
            <w:r w:rsidRPr="00D86470">
              <w:rPr>
                <w:lang w:val="es-ES"/>
              </w:rPr>
              <w:t xml:space="preserve">meses </w:t>
            </w:r>
            <w:r w:rsidRPr="00D86470">
              <w:rPr>
                <w:rFonts w:ascii="Arial" w:hAnsi="Arial" w:cs="Arial"/>
                <w:lang w:val="es-ES"/>
              </w:rPr>
              <w:t xml:space="preserve">  </w:t>
            </w:r>
          </w:p>
          <w:p w:rsidR="00D86470" w:rsidRPr="00D86470" w:rsidRDefault="00D86470" w:rsidP="00D86470">
            <w:pPr>
              <w:jc w:val="both"/>
              <w:rPr>
                <w:lang w:val="es-ES"/>
              </w:rPr>
            </w:pPr>
          </w:p>
        </w:tc>
      </w:tr>
      <w:tr w:rsidR="00D86470" w:rsidRPr="00D86470" w:rsidTr="00A76D9A">
        <w:trPr>
          <w:trHeight w:val="522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both"/>
              <w:rPr>
                <w:lang w:val="es-ES"/>
              </w:rPr>
            </w:pPr>
          </w:p>
          <w:p w:rsidR="00D86470" w:rsidRPr="00D86470" w:rsidRDefault="00D86470" w:rsidP="00D86470">
            <w:pPr>
              <w:jc w:val="both"/>
            </w:pPr>
            <w:r w:rsidRPr="00D86470">
              <w:t>9. SOLICITA OTRAS AYUDAS</w:t>
            </w:r>
          </w:p>
          <w:p w:rsidR="00D86470" w:rsidRPr="00D86470" w:rsidRDefault="00D86470" w:rsidP="00D86470">
            <w:pPr>
              <w:jc w:val="both"/>
            </w:pPr>
          </w:p>
          <w:p w:rsidR="00D86470" w:rsidRPr="00D86470" w:rsidRDefault="00D86470" w:rsidP="00D86470">
            <w:pPr>
              <w:jc w:val="both"/>
            </w:pPr>
          </w:p>
          <w:p w:rsidR="00D86470" w:rsidRPr="00D86470" w:rsidRDefault="00D86470" w:rsidP="00D86470">
            <w:pPr>
              <w:jc w:val="both"/>
            </w:pPr>
          </w:p>
        </w:tc>
      </w:tr>
      <w:tr w:rsidR="00D86470" w:rsidRPr="00D86470" w:rsidTr="00A76D9A">
        <w:trPr>
          <w:trHeight w:val="522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both"/>
            </w:pPr>
          </w:p>
          <w:p w:rsidR="00D86470" w:rsidRPr="00D86470" w:rsidRDefault="00D86470" w:rsidP="00D86470">
            <w:pPr>
              <w:jc w:val="both"/>
            </w:pPr>
            <w:r w:rsidRPr="00D86470">
              <w:t>10. CORRESPONDENCIA DEL TIPO DE ACTIVIDAD CON EL ÁMBITO DE PROGRAMACIÓN</w:t>
            </w:r>
          </w:p>
          <w:p w:rsidR="00D86470" w:rsidRPr="00D86470" w:rsidRDefault="00D86470" w:rsidP="00D86470">
            <w:pPr>
              <w:tabs>
                <w:tab w:val="left" w:pos="357"/>
              </w:tabs>
              <w:jc w:val="both"/>
            </w:pPr>
            <w:r w:rsidRPr="00D86470">
              <w:tab/>
              <w:t>Y COHERENCIA CON LAS NECESIDADES DE LA EDLL</w:t>
            </w:r>
          </w:p>
          <w:p w:rsidR="00D86470" w:rsidRPr="00D86470" w:rsidRDefault="00D86470" w:rsidP="00D86470">
            <w:pPr>
              <w:jc w:val="both"/>
            </w:pPr>
          </w:p>
          <w:p w:rsidR="00D86470" w:rsidRPr="00D86470" w:rsidRDefault="00D86470" w:rsidP="00D86470">
            <w:pPr>
              <w:jc w:val="both"/>
            </w:pPr>
          </w:p>
          <w:p w:rsidR="00D86470" w:rsidRPr="00D86470" w:rsidRDefault="00D86470" w:rsidP="00D86470">
            <w:pPr>
              <w:jc w:val="both"/>
            </w:pPr>
          </w:p>
        </w:tc>
      </w:tr>
      <w:tr w:rsidR="00D86470" w:rsidRPr="00D86470" w:rsidTr="00A76D9A">
        <w:trPr>
          <w:trHeight w:val="1299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</w:pPr>
          </w:p>
          <w:p w:rsidR="00D86470" w:rsidRPr="00D86470" w:rsidRDefault="00D86470" w:rsidP="00D86470">
            <w:r w:rsidRPr="00D86470">
              <w:t>11. OBSERVACIONES COMPLEMENTARIAS</w:t>
            </w:r>
          </w:p>
          <w:p w:rsidR="00D86470" w:rsidRPr="00D86470" w:rsidRDefault="00D86470" w:rsidP="00D86470"/>
          <w:p w:rsidR="00D86470" w:rsidRPr="00D86470" w:rsidRDefault="00D86470" w:rsidP="00D86470"/>
          <w:p w:rsidR="00D86470" w:rsidRPr="00D86470" w:rsidRDefault="00D86470" w:rsidP="00D86470"/>
        </w:tc>
      </w:tr>
      <w:tr w:rsidR="00D86470" w:rsidRPr="00D86470" w:rsidTr="00A76D9A">
        <w:trPr>
          <w:trHeight w:val="1299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both"/>
            </w:pPr>
          </w:p>
          <w:p w:rsidR="00D86470" w:rsidRPr="00D86470" w:rsidRDefault="00D86470" w:rsidP="00D86470">
            <w:pPr>
              <w:ind w:left="432" w:hanging="432"/>
              <w:jc w:val="both"/>
            </w:pPr>
            <w:r w:rsidRPr="00D86470">
              <w:t xml:space="preserve">12. PUNTUACIÓN ACORDE CON LOS CRITERIOS DEL </w:t>
            </w:r>
            <w:r w:rsidRPr="00D86470">
              <w:rPr>
                <w:b/>
                <w:lang w:val="es-ES"/>
              </w:rPr>
              <w:t>ANEXO VI</w:t>
            </w:r>
          </w:p>
          <w:p w:rsidR="00D86470" w:rsidRPr="00D86470" w:rsidRDefault="00D86470" w:rsidP="00D86470">
            <w:pPr>
              <w:ind w:left="432" w:hanging="432"/>
              <w:jc w:val="both"/>
              <w:rPr>
                <w:b/>
                <w:lang w:val="es-ES"/>
              </w:rPr>
            </w:pPr>
          </w:p>
          <w:tbl>
            <w:tblPr>
              <w:tblW w:w="0" w:type="auto"/>
              <w:tblInd w:w="917" w:type="dxa"/>
              <w:tblLayout w:type="fixed"/>
              <w:tblLook w:val="0000" w:firstRow="0" w:lastRow="0" w:firstColumn="0" w:lastColumn="0" w:noHBand="0" w:noVBand="0"/>
            </w:tblPr>
            <w:tblGrid>
              <w:gridCol w:w="3343"/>
              <w:gridCol w:w="2228"/>
              <w:gridCol w:w="2329"/>
            </w:tblGrid>
            <w:tr w:rsidR="00D86470" w:rsidRPr="00D86470" w:rsidTr="00A76D9A"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r w:rsidRPr="00D86470">
                    <w:rPr>
                      <w:b/>
                      <w:lang w:val="es-ES"/>
                    </w:rPr>
                    <w:t>CRITERIO SELECCIÓN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r w:rsidRPr="00D86470">
                    <w:rPr>
                      <w:b/>
                      <w:lang w:val="es-ES"/>
                    </w:rPr>
                    <w:t>Puntuación máx.</w:t>
                  </w: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r w:rsidRPr="00D86470">
                    <w:rPr>
                      <w:b/>
                      <w:lang w:val="es-ES"/>
                    </w:rPr>
                    <w:t>Puntos obtenidos</w:t>
                  </w:r>
                </w:p>
              </w:tc>
            </w:tr>
            <w:tr w:rsidR="00D86470" w:rsidRPr="00D86470" w:rsidTr="00A76D9A">
              <w:trPr>
                <w:trHeight w:val="398"/>
              </w:trPr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</w:tr>
            <w:tr w:rsidR="00D86470" w:rsidRPr="00D86470" w:rsidTr="00A76D9A">
              <w:trPr>
                <w:trHeight w:val="167"/>
              </w:trPr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</w:tr>
            <w:tr w:rsidR="00D86470" w:rsidRPr="00D86470" w:rsidTr="00A76D9A">
              <w:trPr>
                <w:trHeight w:val="109"/>
              </w:trPr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</w:tr>
            <w:tr w:rsidR="00D86470" w:rsidRPr="00D86470" w:rsidTr="00A76D9A">
              <w:trPr>
                <w:trHeight w:val="109"/>
              </w:trPr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</w:tr>
            <w:tr w:rsidR="00D86470" w:rsidRPr="00D86470" w:rsidTr="00A76D9A">
              <w:trPr>
                <w:trHeight w:val="109"/>
              </w:trPr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6470" w:rsidRPr="00D86470" w:rsidRDefault="00D86470" w:rsidP="00D86470">
                  <w:pPr>
                    <w:jc w:val="center"/>
                  </w:pPr>
                  <w:r w:rsidRPr="00D86470">
                    <w:rPr>
                      <w:b/>
                      <w:lang w:val="es-ES"/>
                    </w:rPr>
                    <w:t>TOTAL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</w:tr>
          </w:tbl>
          <w:p w:rsidR="00D86470" w:rsidRPr="00D86470" w:rsidRDefault="00D86470" w:rsidP="00D86470">
            <w:pPr>
              <w:ind w:left="432" w:hanging="432"/>
              <w:jc w:val="both"/>
              <w:rPr>
                <w:b/>
                <w:lang w:val="es-E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94"/>
              <w:gridCol w:w="2210"/>
            </w:tblGrid>
            <w:tr w:rsidR="00D86470" w:rsidRPr="00D86470" w:rsidTr="00A76D9A">
              <w:trPr>
                <w:trHeight w:val="405"/>
              </w:trPr>
              <w:tc>
                <w:tcPr>
                  <w:tcW w:w="3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r w:rsidRPr="00D86470">
                    <w:rPr>
                      <w:b/>
                      <w:lang w:val="es-ES"/>
                    </w:rPr>
                    <w:t>INTENSIDAD DE LA AYUDA</w:t>
                  </w:r>
                </w:p>
              </w:tc>
              <w:tc>
                <w:tcPr>
                  <w:tcW w:w="2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6470" w:rsidRPr="00D86470" w:rsidRDefault="00D86470" w:rsidP="00D86470">
                  <w:r w:rsidRPr="00D86470">
                    <w:rPr>
                      <w:b/>
                      <w:lang w:val="es-ES"/>
                    </w:rPr>
                    <w:t>…………. %</w:t>
                  </w:r>
                </w:p>
              </w:tc>
            </w:tr>
          </w:tbl>
          <w:p w:rsidR="00D86470" w:rsidRPr="00D86470" w:rsidRDefault="00D86470" w:rsidP="00D86470">
            <w:pPr>
              <w:jc w:val="both"/>
            </w:pPr>
          </w:p>
          <w:p w:rsidR="00D86470" w:rsidRPr="00D86470" w:rsidRDefault="00D86470" w:rsidP="00D86470">
            <w:pPr>
              <w:jc w:val="both"/>
            </w:pPr>
            <w:r w:rsidRPr="00D86470">
              <w:t>OBSERVACIONES SOBRE LAS CIFRAS DE LOS CUADROS ANTERIORES. Al menos se justificará los puntos obtenidos por el promotor.</w:t>
            </w:r>
          </w:p>
          <w:p w:rsidR="00D86470" w:rsidRPr="00D86470" w:rsidRDefault="00D86470" w:rsidP="00D86470">
            <w:pPr>
              <w:ind w:left="432" w:hanging="432"/>
              <w:jc w:val="both"/>
              <w:rPr>
                <w:b/>
              </w:rPr>
            </w:pPr>
          </w:p>
          <w:p w:rsidR="00D86470" w:rsidRPr="00D86470" w:rsidRDefault="00D86470" w:rsidP="00D86470">
            <w:pPr>
              <w:ind w:left="432" w:hanging="432"/>
              <w:jc w:val="both"/>
              <w:rPr>
                <w:b/>
                <w:lang w:val="es-ES"/>
              </w:rPr>
            </w:pPr>
          </w:p>
          <w:p w:rsidR="00D86470" w:rsidRPr="00D86470" w:rsidRDefault="00D86470" w:rsidP="00D86470">
            <w:pPr>
              <w:ind w:left="432" w:hanging="432"/>
              <w:jc w:val="both"/>
              <w:rPr>
                <w:b/>
                <w:lang w:val="es-ES"/>
              </w:rPr>
            </w:pPr>
          </w:p>
          <w:p w:rsidR="00D86470" w:rsidRPr="00D86470" w:rsidRDefault="00D86470" w:rsidP="00D86470">
            <w:pPr>
              <w:ind w:left="432" w:hanging="432"/>
              <w:jc w:val="both"/>
              <w:rPr>
                <w:b/>
                <w:lang w:val="es-ES"/>
              </w:rPr>
            </w:pPr>
          </w:p>
          <w:p w:rsidR="00D86470" w:rsidRPr="00D86470" w:rsidRDefault="00D86470" w:rsidP="00D86470">
            <w:pPr>
              <w:jc w:val="both"/>
              <w:rPr>
                <w:b/>
                <w:lang w:val="es-ES"/>
              </w:rPr>
            </w:pPr>
          </w:p>
        </w:tc>
      </w:tr>
    </w:tbl>
    <w:p w:rsidR="00D86470" w:rsidRPr="00D86470" w:rsidRDefault="00D86470" w:rsidP="00D86470">
      <w:pPr>
        <w:jc w:val="right"/>
      </w:pPr>
      <w:r w:rsidRPr="00D86470">
        <w:rPr>
          <w:sz w:val="22"/>
          <w:szCs w:val="22"/>
        </w:rPr>
        <w:t xml:space="preserve">Modelo 10.1 pág. 3 </w:t>
      </w:r>
    </w:p>
    <w:p w:rsidR="00D86470" w:rsidRPr="00D86470" w:rsidRDefault="00D86470" w:rsidP="00D86470">
      <w:pPr>
        <w:spacing w:line="360" w:lineRule="auto"/>
        <w:jc w:val="right"/>
        <w:rPr>
          <w:b/>
          <w:sz w:val="22"/>
        </w:rPr>
      </w:pPr>
    </w:p>
    <w:p w:rsidR="00D86470" w:rsidRPr="00D86470" w:rsidRDefault="00D86470" w:rsidP="00D86470">
      <w:pPr>
        <w:spacing w:line="360" w:lineRule="auto"/>
        <w:jc w:val="right"/>
      </w:pPr>
      <w:r w:rsidRPr="00D86470">
        <w:rPr>
          <w:b/>
          <w:sz w:val="22"/>
        </w:rPr>
        <w:lastRenderedPageBreak/>
        <w:t xml:space="preserve">NÚMERO DE EXPEDIENTE </w:t>
      </w:r>
      <w:r w:rsidRPr="00D86470">
        <w:rPr>
          <w:sz w:val="42"/>
          <w:szCs w:val="42"/>
        </w:rPr>
        <w:t>□□□</w:t>
      </w:r>
      <w:proofErr w:type="gramStart"/>
      <w:r w:rsidRPr="00D86470">
        <w:rPr>
          <w:sz w:val="42"/>
          <w:szCs w:val="42"/>
        </w:rPr>
        <w:t>□.□</w:t>
      </w:r>
      <w:proofErr w:type="gramEnd"/>
      <w:r w:rsidRPr="00D86470">
        <w:rPr>
          <w:sz w:val="42"/>
          <w:szCs w:val="42"/>
        </w:rPr>
        <w:t>□.□.□□□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3240"/>
        <w:gridCol w:w="3420"/>
        <w:gridCol w:w="3520"/>
      </w:tblGrid>
      <w:tr w:rsidR="00D86470" w:rsidRPr="00D86470" w:rsidTr="00A76D9A">
        <w:trPr>
          <w:trHeight w:val="525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both"/>
              <w:rPr>
                <w:sz w:val="10"/>
                <w:szCs w:val="10"/>
              </w:rPr>
            </w:pPr>
          </w:p>
          <w:p w:rsidR="00D86470" w:rsidRPr="00D86470" w:rsidRDefault="00D86470" w:rsidP="00D86470">
            <w:pPr>
              <w:jc w:val="both"/>
            </w:pPr>
            <w:r w:rsidRPr="00D86470">
              <w:rPr>
                <w:sz w:val="22"/>
              </w:rPr>
              <w:t>13. PROPUESTAS DE FINANCIACIÓN Y DE CONCESIÓN DE AYUDA</w:t>
            </w:r>
          </w:p>
          <w:p w:rsidR="00D86470" w:rsidRPr="00D86470" w:rsidRDefault="00D86470" w:rsidP="00D86470">
            <w:pPr>
              <w:jc w:val="both"/>
              <w:rPr>
                <w:sz w:val="10"/>
                <w:szCs w:val="10"/>
              </w:rPr>
            </w:pPr>
          </w:p>
        </w:tc>
      </w:tr>
      <w:tr w:rsidR="00D86470" w:rsidRPr="00D86470" w:rsidTr="00A76D9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ind w:left="72"/>
              <w:jc w:val="center"/>
            </w:pPr>
            <w:r w:rsidRPr="00D86470">
              <w:rPr>
                <w:b/>
                <w:szCs w:val="24"/>
              </w:rPr>
              <w:t>Fuentes de financiación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b/>
                <w:szCs w:val="24"/>
              </w:rPr>
              <w:t>Importe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b/>
                <w:szCs w:val="24"/>
              </w:rPr>
              <w:t>% sobre inversión</w:t>
            </w:r>
          </w:p>
        </w:tc>
      </w:tr>
      <w:tr w:rsidR="00D86470" w:rsidRPr="00D86470" w:rsidTr="00A76D9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r w:rsidRPr="00D86470">
              <w:rPr>
                <w:szCs w:val="24"/>
              </w:rPr>
              <w:t>Ayuda EDLL propuesta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center"/>
              <w:rPr>
                <w:szCs w:val="24"/>
              </w:rPr>
            </w:pPr>
          </w:p>
        </w:tc>
      </w:tr>
      <w:tr w:rsidR="00D86470" w:rsidRPr="00D86470" w:rsidTr="00A76D9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r w:rsidRPr="00D86470">
              <w:rPr>
                <w:szCs w:val="24"/>
              </w:rPr>
              <w:t>Recursos propios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center"/>
              <w:rPr>
                <w:szCs w:val="24"/>
              </w:rPr>
            </w:pPr>
          </w:p>
        </w:tc>
      </w:tr>
      <w:tr w:rsidR="00D86470" w:rsidRPr="00D86470" w:rsidTr="00A76D9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r w:rsidRPr="00D86470">
              <w:rPr>
                <w:szCs w:val="24"/>
              </w:rPr>
              <w:t xml:space="preserve">Otras ayudas públicas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center"/>
              <w:rPr>
                <w:szCs w:val="24"/>
              </w:rPr>
            </w:pPr>
          </w:p>
        </w:tc>
      </w:tr>
      <w:tr w:rsidR="00D86470" w:rsidRPr="00D86470" w:rsidTr="00A76D9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b/>
                <w:szCs w:val="24"/>
              </w:rPr>
              <w:t>TOTAL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jc w:val="center"/>
            </w:pPr>
            <w:r w:rsidRPr="00D86470">
              <w:rPr>
                <w:b/>
                <w:szCs w:val="24"/>
              </w:rPr>
              <w:t>100</w:t>
            </w:r>
          </w:p>
        </w:tc>
      </w:tr>
      <w:tr w:rsidR="00D86470" w:rsidRPr="00D86470" w:rsidTr="00A76D9A">
        <w:trPr>
          <w:trHeight w:val="821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  <w:p w:rsidR="00D86470" w:rsidRPr="00D86470" w:rsidRDefault="00D86470" w:rsidP="00D86470">
            <w:pPr>
              <w:jc w:val="both"/>
            </w:pPr>
            <w:r w:rsidRPr="00D86470">
              <w:rPr>
                <w:sz w:val="22"/>
              </w:rPr>
              <w:t>14. RESULTADO DEL CONTROL DE CALIDAD DEL INFORME DE ELEGIBILIDAD</w:t>
            </w:r>
          </w:p>
          <w:p w:rsidR="00D86470" w:rsidRPr="00D86470" w:rsidRDefault="00D86470" w:rsidP="00D86470">
            <w:pPr>
              <w:tabs>
                <w:tab w:val="right" w:leader="dot" w:pos="9972"/>
              </w:tabs>
              <w:jc w:val="both"/>
            </w:pPr>
            <w:r w:rsidRPr="00D86470">
              <w:rPr>
                <w:sz w:val="22"/>
              </w:rPr>
              <w:t xml:space="preserve">        </w:t>
            </w:r>
            <w:proofErr w:type="gramStart"/>
            <w:r w:rsidRPr="00D86470">
              <w:rPr>
                <w:sz w:val="22"/>
                <w:szCs w:val="22"/>
              </w:rPr>
              <w:t>Favorable</w:t>
            </w:r>
            <w:r w:rsidRPr="00D86470">
              <w:rPr>
                <w:sz w:val="18"/>
                <w:szCs w:val="18"/>
              </w:rPr>
              <w:t xml:space="preserve">  </w:t>
            </w:r>
            <w:r w:rsidRPr="00D86470">
              <w:rPr>
                <w:sz w:val="42"/>
                <w:szCs w:val="42"/>
              </w:rPr>
              <w:t>□</w:t>
            </w:r>
            <w:proofErr w:type="gramEnd"/>
            <w:r w:rsidRPr="00D86470">
              <w:rPr>
                <w:rFonts w:ascii="Arial" w:hAnsi="Arial" w:cs="Arial"/>
                <w:b/>
              </w:rPr>
              <w:tab/>
            </w:r>
            <w:r w:rsidRPr="00D86470">
              <w:rPr>
                <w:sz w:val="22"/>
                <w:szCs w:val="22"/>
              </w:rPr>
              <w:t>Desfavorable</w:t>
            </w:r>
            <w:r w:rsidRPr="00D86470">
              <w:rPr>
                <w:sz w:val="18"/>
                <w:szCs w:val="18"/>
              </w:rPr>
              <w:t xml:space="preserve"> </w:t>
            </w:r>
            <w:r w:rsidRPr="00D86470">
              <w:rPr>
                <w:sz w:val="22"/>
              </w:rPr>
              <w:t xml:space="preserve"> </w:t>
            </w:r>
            <w:r w:rsidRPr="00D86470">
              <w:rPr>
                <w:sz w:val="42"/>
                <w:szCs w:val="42"/>
              </w:rPr>
              <w:t xml:space="preserve">□ </w:t>
            </w:r>
            <w:r w:rsidRPr="00D86470">
              <w:rPr>
                <w:sz w:val="22"/>
                <w:szCs w:val="22"/>
              </w:rPr>
              <w:t xml:space="preserve">Motivación: </w:t>
            </w:r>
            <w:r w:rsidRPr="00D86470">
              <w:rPr>
                <w:sz w:val="24"/>
                <w:szCs w:val="24"/>
              </w:rPr>
              <w:tab/>
            </w:r>
          </w:p>
          <w:p w:rsidR="00D86470" w:rsidRPr="00D86470" w:rsidRDefault="00D86470" w:rsidP="00D86470">
            <w:pPr>
              <w:tabs>
                <w:tab w:val="left" w:leader="dot" w:pos="9972"/>
              </w:tabs>
              <w:jc w:val="both"/>
            </w:pPr>
            <w:r w:rsidRPr="00D86470">
              <w:rPr>
                <w:sz w:val="22"/>
              </w:rPr>
              <w:tab/>
            </w:r>
          </w:p>
          <w:p w:rsidR="00D86470" w:rsidRPr="00D86470" w:rsidRDefault="00D86470" w:rsidP="00D86470">
            <w:pPr>
              <w:tabs>
                <w:tab w:val="left" w:leader="dot" w:pos="9972"/>
              </w:tabs>
              <w:jc w:val="both"/>
            </w:pPr>
            <w:r w:rsidRPr="00D86470">
              <w:rPr>
                <w:sz w:val="22"/>
              </w:rPr>
              <w:tab/>
            </w:r>
          </w:p>
          <w:p w:rsidR="00D86470" w:rsidRPr="00D86470" w:rsidRDefault="00D86470" w:rsidP="00D86470">
            <w:pPr>
              <w:tabs>
                <w:tab w:val="left" w:leader="dot" w:pos="9972"/>
              </w:tabs>
              <w:jc w:val="both"/>
            </w:pPr>
            <w:r w:rsidRPr="00D86470">
              <w:rPr>
                <w:sz w:val="22"/>
              </w:rPr>
              <w:tab/>
            </w:r>
          </w:p>
          <w:p w:rsidR="00D86470" w:rsidRPr="00D86470" w:rsidRDefault="00D86470" w:rsidP="00D86470">
            <w:pPr>
              <w:jc w:val="both"/>
              <w:rPr>
                <w:sz w:val="10"/>
                <w:szCs w:val="10"/>
              </w:rPr>
            </w:pPr>
          </w:p>
        </w:tc>
      </w:tr>
    </w:tbl>
    <w:p w:rsidR="00D86470" w:rsidRPr="00D86470" w:rsidRDefault="00D86470" w:rsidP="00D86470">
      <w:pPr>
        <w:ind w:left="3540" w:firstLine="708"/>
        <w:jc w:val="right"/>
        <w:rPr>
          <w:sz w:val="2"/>
          <w:szCs w:val="2"/>
        </w:rPr>
      </w:pP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0180"/>
      </w:tblGrid>
      <w:tr w:rsidR="00D86470" w:rsidRPr="00D86470" w:rsidTr="00A76D9A">
        <w:trPr>
          <w:trHeight w:val="1869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both"/>
              <w:rPr>
                <w:sz w:val="10"/>
                <w:szCs w:val="10"/>
              </w:rPr>
            </w:pPr>
          </w:p>
          <w:p w:rsidR="00D86470" w:rsidRPr="00D86470" w:rsidRDefault="00D86470" w:rsidP="00D86470">
            <w:pPr>
              <w:jc w:val="both"/>
            </w:pPr>
            <w:r w:rsidRPr="00D86470">
              <w:rPr>
                <w:sz w:val="22"/>
              </w:rPr>
              <w:t>15. DOCUMENTOS ANEJOS A ESTA PROPUESTA</w:t>
            </w:r>
          </w:p>
          <w:p w:rsidR="00D86470" w:rsidRPr="00D86470" w:rsidRDefault="00D86470" w:rsidP="00D86470">
            <w:r w:rsidRPr="00D86470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D86470" w:rsidRPr="00D86470" w:rsidRDefault="00D86470" w:rsidP="00D86470">
            <w:r w:rsidRPr="00D86470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D86470" w:rsidRPr="00D86470" w:rsidRDefault="00D86470" w:rsidP="00D86470">
            <w:pPr>
              <w:tabs>
                <w:tab w:val="right" w:pos="9864"/>
              </w:tabs>
            </w:pPr>
            <w:r w:rsidRPr="00D86470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86470" w:rsidRPr="00D86470" w:rsidTr="00A76D9A">
        <w:trPr>
          <w:trHeight w:val="1869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470" w:rsidRPr="00D86470" w:rsidRDefault="00D86470" w:rsidP="00D86470">
            <w:pPr>
              <w:snapToGrid w:val="0"/>
              <w:jc w:val="right"/>
              <w:rPr>
                <w:sz w:val="10"/>
                <w:szCs w:val="10"/>
              </w:rPr>
            </w:pPr>
          </w:p>
          <w:p w:rsidR="00D86470" w:rsidRPr="00D86470" w:rsidRDefault="00D86470" w:rsidP="00D86470">
            <w:pPr>
              <w:spacing w:line="300" w:lineRule="exact"/>
              <w:jc w:val="both"/>
            </w:pPr>
            <w:r w:rsidRPr="00D86470">
              <w:rPr>
                <w:sz w:val="22"/>
              </w:rPr>
              <w:t xml:space="preserve">El </w:t>
            </w:r>
            <w:proofErr w:type="gramStart"/>
            <w:r w:rsidRPr="00D86470">
              <w:rPr>
                <w:sz w:val="22"/>
              </w:rPr>
              <w:t>Secretario</w:t>
            </w:r>
            <w:proofErr w:type="gramEnd"/>
            <w:r w:rsidRPr="00D86470">
              <w:rPr>
                <w:sz w:val="22"/>
              </w:rPr>
              <w:t xml:space="preserve"> del Grupo de Acción Local certifica que, según consta en acta, la Junta Directiva en su reunión </w:t>
            </w:r>
          </w:p>
          <w:p w:rsidR="00D86470" w:rsidRPr="00D86470" w:rsidRDefault="00D86470" w:rsidP="00D86470">
            <w:pPr>
              <w:spacing w:line="300" w:lineRule="exact"/>
              <w:jc w:val="both"/>
            </w:pPr>
            <w:r w:rsidRPr="00D86470">
              <w:rPr>
                <w:sz w:val="22"/>
              </w:rPr>
              <w:t>de</w:t>
            </w:r>
            <w:proofErr w:type="gramStart"/>
            <w:r w:rsidRPr="00D86470">
              <w:rPr>
                <w:sz w:val="22"/>
              </w:rPr>
              <w:t xml:space="preserve"> .…</w:t>
            </w:r>
            <w:proofErr w:type="gramEnd"/>
            <w:r w:rsidRPr="00D86470">
              <w:rPr>
                <w:sz w:val="22"/>
              </w:rPr>
              <w:t xml:space="preserve">....de……………………de……….. ha acordado proponer a la Dirección General de Desarrollo Rural: </w:t>
            </w:r>
          </w:p>
          <w:p w:rsidR="00D86470" w:rsidRPr="00D86470" w:rsidRDefault="00D86470" w:rsidP="00D86470">
            <w:r w:rsidRPr="00D86470">
              <w:rPr>
                <w:sz w:val="42"/>
                <w:szCs w:val="42"/>
              </w:rPr>
              <w:t>□</w:t>
            </w:r>
            <w:r w:rsidRPr="00D86470">
              <w:rPr>
                <w:sz w:val="22"/>
              </w:rPr>
              <w:t xml:space="preserve"> CONCEDER la ayuda en el ámbito de la EDLL de </w:t>
            </w:r>
            <w:proofErr w:type="gramStart"/>
            <w:r w:rsidRPr="00D86470">
              <w:rPr>
                <w:sz w:val="22"/>
              </w:rPr>
              <w:t>…….</w:t>
            </w:r>
            <w:proofErr w:type="gramEnd"/>
            <w:r w:rsidRPr="00D86470">
              <w:rPr>
                <w:sz w:val="22"/>
              </w:rPr>
              <w:t>% equivalente a ……………… euros, sobre una inversión a justificar de ……………………. euros.</w:t>
            </w:r>
          </w:p>
          <w:p w:rsidR="00D86470" w:rsidRPr="00D86470" w:rsidRDefault="00D86470" w:rsidP="00D86470">
            <w:pPr>
              <w:rPr>
                <w:sz w:val="6"/>
                <w:szCs w:val="6"/>
              </w:rPr>
            </w:pPr>
          </w:p>
          <w:p w:rsidR="00D86470" w:rsidRPr="00D86470" w:rsidRDefault="00D86470" w:rsidP="00D86470">
            <w:r w:rsidRPr="00D86470">
              <w:rPr>
                <w:sz w:val="42"/>
                <w:szCs w:val="42"/>
              </w:rPr>
              <w:t xml:space="preserve">□ </w:t>
            </w:r>
            <w:r w:rsidRPr="00D86470">
              <w:rPr>
                <w:sz w:val="22"/>
              </w:rPr>
              <w:t xml:space="preserve">DENEGAR la ayuda solicitada. </w:t>
            </w:r>
          </w:p>
          <w:p w:rsidR="00D86470" w:rsidRPr="00D86470" w:rsidRDefault="00D86470" w:rsidP="00D86470">
            <w:pPr>
              <w:rPr>
                <w:sz w:val="22"/>
                <w:szCs w:val="4"/>
              </w:rPr>
            </w:pPr>
          </w:p>
          <w:p w:rsidR="00D86470" w:rsidRPr="00D86470" w:rsidRDefault="00D86470" w:rsidP="00D86470">
            <w:pPr>
              <w:rPr>
                <w:sz w:val="22"/>
                <w:szCs w:val="4"/>
              </w:rPr>
            </w:pPr>
          </w:p>
          <w:p w:rsidR="00D86470" w:rsidRPr="00D86470" w:rsidRDefault="00D86470" w:rsidP="00D86470">
            <w:pPr>
              <w:rPr>
                <w:sz w:val="10"/>
                <w:szCs w:val="10"/>
              </w:rPr>
            </w:pPr>
          </w:p>
          <w:p w:rsidR="00D86470" w:rsidRPr="00D86470" w:rsidRDefault="00D86470" w:rsidP="00D86470">
            <w:r w:rsidRPr="00D86470">
              <w:rPr>
                <w:sz w:val="22"/>
                <w:u w:val="single"/>
              </w:rPr>
              <w:t>En su caso, motivación de la denegación de la ayuda</w:t>
            </w:r>
            <w:r w:rsidRPr="00D86470">
              <w:rPr>
                <w:sz w:val="22"/>
              </w:rPr>
              <w:t>:</w:t>
            </w:r>
          </w:p>
          <w:p w:rsidR="00D86470" w:rsidRPr="00D86470" w:rsidRDefault="00D86470" w:rsidP="00D86470">
            <w:r w:rsidRPr="00D86470">
              <w:rPr>
                <w:sz w:val="22"/>
              </w:rPr>
              <w:t>……………………………………………………………………………………………………………….……</w:t>
            </w:r>
          </w:p>
          <w:p w:rsidR="00D86470" w:rsidRPr="00D86470" w:rsidRDefault="00D86470" w:rsidP="00D86470">
            <w:r w:rsidRPr="00D86470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D86470" w:rsidRPr="00D86470" w:rsidRDefault="00D86470" w:rsidP="00D86470">
            <w:r w:rsidRPr="00D86470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D86470" w:rsidRPr="00D86470" w:rsidRDefault="00D86470" w:rsidP="00D86470">
            <w:r w:rsidRPr="00D86470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D86470" w:rsidRPr="00D86470" w:rsidRDefault="00D86470" w:rsidP="00D86470">
            <w:pPr>
              <w:rPr>
                <w:sz w:val="10"/>
                <w:szCs w:val="10"/>
              </w:rPr>
            </w:pPr>
          </w:p>
          <w:p w:rsidR="00D86470" w:rsidRPr="00D86470" w:rsidRDefault="00D86470" w:rsidP="00D86470">
            <w:r w:rsidRPr="00D86470">
              <w:rPr>
                <w:sz w:val="22"/>
              </w:rPr>
              <w:t xml:space="preserve">                                                    En ………………………</w:t>
            </w:r>
            <w:proofErr w:type="gramStart"/>
            <w:r w:rsidRPr="00D86470">
              <w:rPr>
                <w:sz w:val="22"/>
              </w:rPr>
              <w:t>…….</w:t>
            </w:r>
            <w:proofErr w:type="gramEnd"/>
            <w:r w:rsidRPr="00D86470">
              <w:rPr>
                <w:sz w:val="22"/>
              </w:rPr>
              <w:t>., a …….. de ……………………… de 20….</w:t>
            </w:r>
          </w:p>
          <w:p w:rsidR="00D86470" w:rsidRPr="00D86470" w:rsidRDefault="00D86470" w:rsidP="00D86470">
            <w:pPr>
              <w:rPr>
                <w:sz w:val="4"/>
                <w:szCs w:val="4"/>
              </w:rPr>
            </w:pPr>
          </w:p>
          <w:p w:rsidR="00D86470" w:rsidRPr="00D86470" w:rsidRDefault="00D86470" w:rsidP="00D86470">
            <w:r w:rsidRPr="00D86470">
              <w:rPr>
                <w:sz w:val="22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D86470">
              <w:rPr>
                <w:sz w:val="22"/>
              </w:rPr>
              <w:t>Vº</w:t>
            </w:r>
            <w:proofErr w:type="spellEnd"/>
            <w:r w:rsidRPr="00D86470">
              <w:rPr>
                <w:sz w:val="22"/>
              </w:rPr>
              <w:t xml:space="preserve"> </w:t>
            </w:r>
            <w:proofErr w:type="spellStart"/>
            <w:r w:rsidRPr="00D86470">
              <w:rPr>
                <w:sz w:val="22"/>
              </w:rPr>
              <w:t>Bº</w:t>
            </w:r>
            <w:proofErr w:type="spellEnd"/>
          </w:p>
          <w:p w:rsidR="00D86470" w:rsidRPr="00D86470" w:rsidRDefault="00D86470" w:rsidP="00D86470">
            <w:r w:rsidRPr="00D86470">
              <w:rPr>
                <w:sz w:val="22"/>
              </w:rPr>
              <w:t xml:space="preserve">                                                                                            El Secretario                        El Presidente</w:t>
            </w:r>
          </w:p>
          <w:p w:rsidR="00D86470" w:rsidRPr="00D86470" w:rsidRDefault="00D86470" w:rsidP="00D86470">
            <w:pPr>
              <w:rPr>
                <w:b/>
                <w:sz w:val="10"/>
                <w:szCs w:val="10"/>
              </w:rPr>
            </w:pPr>
          </w:p>
          <w:p w:rsidR="00D86470" w:rsidRPr="00D86470" w:rsidRDefault="00D86470" w:rsidP="00D86470">
            <w:pPr>
              <w:rPr>
                <w:b/>
                <w:sz w:val="4"/>
                <w:szCs w:val="4"/>
              </w:rPr>
            </w:pPr>
          </w:p>
          <w:p w:rsidR="00D86470" w:rsidRPr="00D86470" w:rsidRDefault="00D86470" w:rsidP="00D86470">
            <w:pPr>
              <w:rPr>
                <w:b/>
                <w:sz w:val="4"/>
                <w:szCs w:val="4"/>
              </w:rPr>
            </w:pPr>
          </w:p>
          <w:p w:rsidR="00D86470" w:rsidRPr="00D86470" w:rsidRDefault="00D86470" w:rsidP="00D86470">
            <w:pPr>
              <w:rPr>
                <w:b/>
                <w:sz w:val="4"/>
                <w:szCs w:val="4"/>
              </w:rPr>
            </w:pPr>
          </w:p>
          <w:p w:rsidR="00D86470" w:rsidRPr="00D86470" w:rsidRDefault="00D86470" w:rsidP="00D86470">
            <w:pPr>
              <w:rPr>
                <w:b/>
                <w:sz w:val="4"/>
                <w:szCs w:val="4"/>
              </w:rPr>
            </w:pPr>
          </w:p>
          <w:p w:rsidR="00D86470" w:rsidRPr="00D86470" w:rsidRDefault="00D86470" w:rsidP="00D86470">
            <w:pPr>
              <w:rPr>
                <w:b/>
                <w:sz w:val="22"/>
                <w:szCs w:val="4"/>
              </w:rPr>
            </w:pPr>
          </w:p>
          <w:p w:rsidR="00D86470" w:rsidRPr="00D86470" w:rsidRDefault="00D86470" w:rsidP="00D86470">
            <w:r w:rsidRPr="00D86470">
              <w:rPr>
                <w:b/>
                <w:sz w:val="22"/>
              </w:rPr>
              <w:t xml:space="preserve">                                                                                            </w:t>
            </w:r>
            <w:r w:rsidRPr="00D86470">
              <w:rPr>
                <w:sz w:val="22"/>
              </w:rPr>
              <w:t>Fdo.:                                      Fdo.:</w:t>
            </w:r>
          </w:p>
        </w:tc>
      </w:tr>
    </w:tbl>
    <w:p w:rsidR="00D86470" w:rsidRPr="00D86470" w:rsidRDefault="00D86470" w:rsidP="00D86470">
      <w:pPr>
        <w:jc w:val="right"/>
      </w:pPr>
      <w:r w:rsidRPr="00D86470">
        <w:rPr>
          <w:sz w:val="22"/>
          <w:szCs w:val="22"/>
        </w:rPr>
        <w:t xml:space="preserve">Modelo 10.1 pág. 4 </w:t>
      </w:r>
    </w:p>
    <w:p w:rsidR="006A6B3B" w:rsidRPr="00D86470" w:rsidRDefault="006A6B3B" w:rsidP="00D86470">
      <w:pPr>
        <w:rPr>
          <w:lang w:val="es-ES"/>
        </w:rPr>
      </w:pPr>
      <w:bookmarkStart w:id="0" w:name="_GoBack"/>
      <w:bookmarkEnd w:id="0"/>
    </w:p>
    <w:sectPr w:rsidR="006A6B3B" w:rsidRPr="00D86470" w:rsidSect="000E030C">
      <w:headerReference w:type="default" r:id="rId19"/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CD" w:rsidRDefault="007C13CD" w:rsidP="006A6B3B">
      <w:r>
        <w:separator/>
      </w:r>
    </w:p>
  </w:endnote>
  <w:endnote w:type="continuationSeparator" w:id="0">
    <w:p w:rsidR="007C13CD" w:rsidRDefault="007C13CD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70" w:rsidRDefault="00D86470" w:rsidP="001113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6470" w:rsidRDefault="00D86470" w:rsidP="003E616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70" w:rsidRDefault="00D86470" w:rsidP="003E6163">
    <w:pPr>
      <w:pStyle w:val="Piedepgina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5110" cy="186690"/>
              <wp:effectExtent l="4445" t="635" r="0" b="3175"/>
              <wp:wrapSquare wrapText="largest"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470" w:rsidRPr="003631BF" w:rsidRDefault="00D86470" w:rsidP="003631BF"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26" type="#_x0000_t202" style="position:absolute;left:0;text-align:left;margin-left:0;margin-top:.05pt;width:19.3pt;height:14.7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" stroked="f">
              <v:textbox inset=".45pt,.45pt,.45pt,.45pt">
                <w:txbxContent>
                  <w:p w:rsidR="00D86470" w:rsidRPr="003631BF" w:rsidRDefault="00D86470" w:rsidP="003631BF"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70" w:rsidRDefault="00D86470" w:rsidP="00A92763">
    <w:pPr>
      <w:pStyle w:val="Piedepgina"/>
      <w:tabs>
        <w:tab w:val="clear" w:pos="4252"/>
        <w:tab w:val="clear" w:pos="8504"/>
        <w:tab w:val="center" w:pos="4780"/>
      </w:tabs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23</w:t>
    </w:r>
    <w:r>
      <w:rPr>
        <w:rStyle w:val="Nmerodepgina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1285" cy="139065"/>
              <wp:effectExtent l="2540" t="635" r="0" b="3175"/>
              <wp:wrapSquare wrapText="largest"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470" w:rsidRDefault="00D86470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6" o:spid="_x0000_s1027" type="#_x0000_t202" style="position:absolute;left:0;text-align:left;margin-left:0;margin-top:.05pt;width:9.55pt;height:10.9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" stroked="f">
              <v:textbox inset=".45pt,.45pt,.45pt,.45pt">
                <w:txbxContent>
                  <w:p w:rsidR="00D86470" w:rsidRDefault="00D86470">
                    <w:pPr>
                      <w:pStyle w:val="Piedep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70" w:rsidRDefault="00D8647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70" w:rsidRPr="00826E47" w:rsidRDefault="00D86470" w:rsidP="0084357F">
    <w:pPr>
      <w:pStyle w:val="Piedepgina"/>
      <w:jc w:val="center"/>
      <w:rPr>
        <w:lang w:val="es-E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33</w:t>
    </w:r>
    <w:r>
      <w:rPr>
        <w:rStyle w:val="Nmerodepgina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70" w:rsidRPr="0084357F" w:rsidRDefault="00D86470" w:rsidP="0084357F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32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CD" w:rsidRDefault="007C13CD" w:rsidP="006A6B3B">
      <w:r>
        <w:separator/>
      </w:r>
    </w:p>
  </w:footnote>
  <w:footnote w:type="continuationSeparator" w:id="0">
    <w:p w:rsidR="007C13CD" w:rsidRDefault="007C13CD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70" w:rsidRDefault="00D864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D86470">
      <w:trPr>
        <w:trHeight w:val="893"/>
      </w:trPr>
      <w:tc>
        <w:tcPr>
          <w:tcW w:w="3648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snapToGrid w:val="0"/>
            <w:jc w:val="both"/>
          </w:pPr>
          <w:r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jc w:val="center"/>
          </w:pPr>
          <w:r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ind w:right="415"/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6470" w:rsidRDefault="00D864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76"/>
      <w:gridCol w:w="3799"/>
      <w:gridCol w:w="2999"/>
    </w:tblGrid>
    <w:tr w:rsidR="00D86470">
      <w:trPr>
        <w:trHeight w:val="893"/>
      </w:trPr>
      <w:tc>
        <w:tcPr>
          <w:tcW w:w="3476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snapToGrid w:val="0"/>
            <w:jc w:val="both"/>
          </w:pPr>
          <w:r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9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jc w:val="center"/>
          </w:pPr>
          <w:r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ind w:right="415"/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6470" w:rsidRDefault="00D8647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70" w:rsidRDefault="00D8647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8" w:type="dxa"/>
      <w:tblLayout w:type="fixed"/>
      <w:tblLook w:val="0000" w:firstRow="0" w:lastRow="0" w:firstColumn="0" w:lastColumn="0" w:noHBand="0" w:noVBand="0"/>
    </w:tblPr>
    <w:tblGrid>
      <w:gridCol w:w="3648"/>
      <w:gridCol w:w="2220"/>
      <w:gridCol w:w="2278"/>
      <w:gridCol w:w="2054"/>
    </w:tblGrid>
    <w:tr w:rsidR="00D86470">
      <w:trPr>
        <w:trHeight w:val="893"/>
      </w:trPr>
      <w:tc>
        <w:tcPr>
          <w:tcW w:w="3648" w:type="dxa"/>
          <w:shd w:val="clear" w:color="auto" w:fill="auto"/>
        </w:tcPr>
        <w:p w:rsidR="00D86470" w:rsidRDefault="00D86470">
          <w:pPr>
            <w:pStyle w:val="Encabezado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600200" cy="647700"/>
                <wp:effectExtent l="0" t="0" r="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140" r="-47" b="-1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6470" w:rsidRDefault="00D86470">
          <w:pPr>
            <w:tabs>
              <w:tab w:val="center" w:pos="4320"/>
            </w:tabs>
            <w:rPr>
              <w:rFonts w:ascii="Arial" w:hAnsi="Arial" w:cs="Arial"/>
              <w:i/>
            </w:rPr>
          </w:pPr>
        </w:p>
      </w:tc>
      <w:tc>
        <w:tcPr>
          <w:tcW w:w="2220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52475" cy="514350"/>
                <wp:effectExtent l="0" t="0" r="9525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0" t="-296" r="-200" b="-2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dxa"/>
          <w:shd w:val="clear" w:color="auto" w:fill="auto"/>
        </w:tcPr>
        <w:p w:rsidR="00D86470" w:rsidRDefault="00D86470">
          <w:pPr>
            <w:tabs>
              <w:tab w:val="left" w:pos="1168"/>
              <w:tab w:val="center" w:pos="4320"/>
            </w:tabs>
            <w:snapToGrid w:val="0"/>
            <w:rPr>
              <w:rFonts w:ascii="Arial" w:hAnsi="Arial" w:cs="Arial"/>
              <w:lang w:val="en-GB"/>
            </w:rPr>
          </w:pPr>
        </w:p>
        <w:p w:rsidR="00D86470" w:rsidRDefault="00D86470">
          <w:pPr>
            <w:tabs>
              <w:tab w:val="left" w:pos="1168"/>
              <w:tab w:val="center" w:pos="4320"/>
            </w:tabs>
            <w:ind w:left="72"/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UNION EUROPEA</w:t>
          </w:r>
          <w:r>
            <w:rPr>
              <w:rFonts w:ascii="Arial" w:hAnsi="Arial" w:cs="Arial"/>
              <w:sz w:val="18"/>
              <w:szCs w:val="18"/>
              <w:lang w:val="en-GB"/>
            </w:rPr>
            <w:t>FEADER</w:t>
          </w:r>
        </w:p>
        <w:p w:rsidR="00D86470" w:rsidRDefault="00D86470">
          <w:pPr>
            <w:tabs>
              <w:tab w:val="center" w:pos="4320"/>
            </w:tabs>
            <w:rPr>
              <w:rFonts w:ascii="Arial" w:hAnsi="Arial" w:cs="Arial"/>
              <w:sz w:val="18"/>
              <w:szCs w:val="18"/>
              <w:lang w:val="en-GB"/>
            </w:rPr>
          </w:pPr>
        </w:p>
        <w:p w:rsidR="00D86470" w:rsidRDefault="00D86470">
          <w:pPr>
            <w:tabs>
              <w:tab w:val="left" w:pos="1153"/>
              <w:tab w:val="center" w:pos="4320"/>
            </w:tabs>
            <w:rPr>
              <w:rFonts w:ascii="Arial" w:hAnsi="Arial" w:cs="Arial"/>
              <w:i/>
              <w:sz w:val="18"/>
              <w:szCs w:val="18"/>
              <w:lang w:val="en-GB"/>
            </w:rPr>
          </w:pPr>
        </w:p>
      </w:tc>
      <w:tc>
        <w:tcPr>
          <w:tcW w:w="2054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ind w:right="415"/>
            <w:jc w:val="right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6470" w:rsidRDefault="00D86470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76"/>
      <w:gridCol w:w="3922"/>
      <w:gridCol w:w="3150"/>
    </w:tblGrid>
    <w:tr w:rsidR="00D86470">
      <w:trPr>
        <w:trHeight w:val="893"/>
      </w:trPr>
      <w:tc>
        <w:tcPr>
          <w:tcW w:w="3476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snapToGrid w:val="0"/>
            <w:jc w:val="both"/>
          </w:pPr>
          <w:r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jc w:val="center"/>
          </w:pPr>
          <w:r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  <w:shd w:val="clear" w:color="auto" w:fill="auto"/>
        </w:tcPr>
        <w:p w:rsidR="00D86470" w:rsidRDefault="00D86470">
          <w:pPr>
            <w:tabs>
              <w:tab w:val="center" w:pos="4320"/>
            </w:tabs>
            <w:ind w:right="415"/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6470" w:rsidRDefault="00D86470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E030C"/>
    <w:rsid w:val="001D442F"/>
    <w:rsid w:val="003A78CF"/>
    <w:rsid w:val="00582EF2"/>
    <w:rsid w:val="006A6B3B"/>
    <w:rsid w:val="006B176B"/>
    <w:rsid w:val="00762B83"/>
    <w:rsid w:val="00766621"/>
    <w:rsid w:val="007C13CD"/>
    <w:rsid w:val="00846FC9"/>
    <w:rsid w:val="00AA599B"/>
    <w:rsid w:val="00BB642C"/>
    <w:rsid w:val="00BF2B08"/>
    <w:rsid w:val="00C35DC4"/>
    <w:rsid w:val="00D86470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2FA1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2018-01-16T15:29:00Z</dcterms:created>
  <dcterms:modified xsi:type="dcterms:W3CDTF">2018-01-16T15:29:00Z</dcterms:modified>
</cp:coreProperties>
</file>