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C4" w:rsidRDefault="00C35DC4" w:rsidP="00C35DC4">
      <w:pPr>
        <w:jc w:val="center"/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INFORME RELATIVO A LÍMITES DE NÚMERO DE EMPLEADOS Y FACTURACIÓN </w:t>
      </w:r>
    </w:p>
    <w:bookmarkEnd w:id="0"/>
    <w:p w:rsidR="00C35DC4" w:rsidRDefault="00C35DC4" w:rsidP="00C35DC4">
      <w:pPr>
        <w:rPr>
          <w:rFonts w:ascii="Arial" w:hAnsi="Arial" w:cs="Arial"/>
          <w:b/>
          <w:sz w:val="22"/>
          <w:szCs w:val="22"/>
        </w:rPr>
      </w:pPr>
    </w:p>
    <w:p w:rsidR="00C35DC4" w:rsidRDefault="00C35DC4" w:rsidP="00C35DC4">
      <w:pPr>
        <w:tabs>
          <w:tab w:val="left" w:leader="dot" w:pos="8460"/>
        </w:tabs>
        <w:jc w:val="both"/>
      </w:pPr>
      <w:r>
        <w:rPr>
          <w:rFonts w:ascii="Arial" w:hAnsi="Arial" w:cs="Arial"/>
          <w:sz w:val="22"/>
          <w:szCs w:val="22"/>
        </w:rPr>
        <w:t>Empresa:</w:t>
      </w:r>
      <w:bookmarkStart w:id="1" w:name="OLE_LINK9"/>
      <w:bookmarkStart w:id="2" w:name="OLE_LINK10"/>
      <w:r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r>
        <w:rPr>
          <w:rFonts w:ascii="Arial" w:hAnsi="Arial" w:cs="Arial"/>
          <w:sz w:val="22"/>
          <w:szCs w:val="22"/>
        </w:rPr>
        <w:tab/>
      </w:r>
    </w:p>
    <w:p w:rsidR="00C35DC4" w:rsidRDefault="00C35DC4" w:rsidP="00C35DC4">
      <w:pPr>
        <w:tabs>
          <w:tab w:val="left" w:leader="dot" w:pos="8460"/>
        </w:tabs>
        <w:jc w:val="both"/>
        <w:rPr>
          <w:rFonts w:ascii="Arial" w:hAnsi="Arial" w:cs="Arial"/>
          <w:sz w:val="22"/>
          <w:szCs w:val="22"/>
        </w:rPr>
      </w:pPr>
    </w:p>
    <w:p w:rsidR="00C35DC4" w:rsidRDefault="00C35DC4" w:rsidP="00C35DC4">
      <w:pPr>
        <w:tabs>
          <w:tab w:val="left" w:leader="dot" w:pos="4140"/>
        </w:tabs>
        <w:jc w:val="both"/>
      </w:pPr>
      <w:r>
        <w:rPr>
          <w:rFonts w:ascii="Arial" w:hAnsi="Arial" w:cs="Arial"/>
          <w:sz w:val="22"/>
          <w:szCs w:val="22"/>
        </w:rPr>
        <w:t xml:space="preserve">Número de expediente: </w:t>
      </w:r>
      <w:r>
        <w:rPr>
          <w:rFonts w:ascii="Arial" w:hAnsi="Arial" w:cs="Arial"/>
          <w:sz w:val="22"/>
          <w:szCs w:val="22"/>
        </w:rPr>
        <w:tab/>
      </w:r>
    </w:p>
    <w:p w:rsidR="00C35DC4" w:rsidRDefault="00C35DC4" w:rsidP="00C35DC4">
      <w:pPr>
        <w:tabs>
          <w:tab w:val="left" w:leader="dot" w:pos="8460"/>
        </w:tabs>
        <w:jc w:val="both"/>
        <w:rPr>
          <w:rFonts w:ascii="Arial" w:hAnsi="Arial" w:cs="Arial"/>
          <w:sz w:val="22"/>
          <w:szCs w:val="22"/>
        </w:rPr>
      </w:pPr>
    </w:p>
    <w:p w:rsidR="00C35DC4" w:rsidRDefault="00C35DC4" w:rsidP="00C35DC4">
      <w:pPr>
        <w:tabs>
          <w:tab w:val="left" w:leader="dot" w:pos="8460"/>
        </w:tabs>
        <w:jc w:val="both"/>
      </w:pPr>
      <w:r>
        <w:rPr>
          <w:rFonts w:ascii="Arial" w:hAnsi="Arial" w:cs="Arial"/>
          <w:sz w:val="22"/>
          <w:szCs w:val="22"/>
        </w:rPr>
        <w:t xml:space="preserve">Título del expediente: </w:t>
      </w:r>
      <w:r>
        <w:rPr>
          <w:rFonts w:ascii="Arial" w:hAnsi="Arial" w:cs="Arial"/>
          <w:sz w:val="22"/>
          <w:szCs w:val="22"/>
        </w:rPr>
        <w:tab/>
      </w:r>
    </w:p>
    <w:p w:rsidR="00C35DC4" w:rsidRDefault="00C35DC4" w:rsidP="00C35DC4">
      <w:pPr>
        <w:tabs>
          <w:tab w:val="left" w:pos="7200"/>
        </w:tabs>
        <w:ind w:right="-1036"/>
        <w:jc w:val="both"/>
        <w:rPr>
          <w:rFonts w:ascii="Arial" w:hAnsi="Arial" w:cs="Arial"/>
          <w:sz w:val="22"/>
          <w:szCs w:val="22"/>
        </w:rPr>
      </w:pPr>
    </w:p>
    <w:p w:rsidR="00C35DC4" w:rsidRDefault="00C35DC4" w:rsidP="00C35DC4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Tipo de empresa </w:t>
      </w:r>
    </w:p>
    <w:p w:rsidR="00C35DC4" w:rsidRDefault="00C35DC4" w:rsidP="00C35DC4">
      <w:pPr>
        <w:jc w:val="both"/>
        <w:rPr>
          <w:rFonts w:ascii="Arial" w:hAnsi="Arial" w:cs="Arial"/>
          <w:b/>
          <w:sz w:val="22"/>
          <w:szCs w:val="22"/>
        </w:rPr>
      </w:pPr>
    </w:p>
    <w:bookmarkStart w:id="3" w:name="__Fieldmark__434_3355738619"/>
    <w:p w:rsidR="00C35DC4" w:rsidRDefault="00C35DC4" w:rsidP="00C35DC4">
      <w:pPr>
        <w:tabs>
          <w:tab w:val="left" w:pos="2880"/>
        </w:tabs>
        <w:ind w:left="3060" w:right="-136" w:hanging="30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Empresa autónoma  </w:t>
      </w:r>
      <w:r>
        <w:rPr>
          <w:rFonts w:ascii="Arial" w:hAnsi="Arial" w:cs="Arial"/>
          <w:sz w:val="22"/>
          <w:szCs w:val="22"/>
        </w:rPr>
        <w:tab/>
      </w:r>
      <w:bookmarkStart w:id="4" w:name="__Fieldmark__435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Empresa asociada</w:t>
      </w:r>
      <w:r>
        <w:rPr>
          <w:rFonts w:ascii="Arial" w:hAnsi="Arial" w:cs="Arial"/>
          <w:sz w:val="22"/>
          <w:szCs w:val="22"/>
        </w:rPr>
        <w:tab/>
      </w:r>
      <w:bookmarkStart w:id="5" w:name="__Fieldmark__436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Empresa vinculada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35DC4" w:rsidRDefault="00C35DC4" w:rsidP="00C35DC4">
      <w:pPr>
        <w:ind w:right="-62"/>
        <w:rPr>
          <w:rFonts w:ascii="Arial" w:hAnsi="Arial" w:cs="Arial"/>
          <w:sz w:val="22"/>
          <w:szCs w:val="22"/>
        </w:rPr>
      </w:pPr>
    </w:p>
    <w:p w:rsidR="00C35DC4" w:rsidRDefault="00C35DC4" w:rsidP="00C35DC4">
      <w:pPr>
        <w:ind w:right="-62"/>
      </w:pPr>
      <w:r>
        <w:rPr>
          <w:rFonts w:ascii="Arial" w:hAnsi="Arial" w:cs="Arial"/>
          <w:b/>
          <w:sz w:val="22"/>
          <w:szCs w:val="22"/>
        </w:rPr>
        <w:t>Datos para determinar la categoría de empresa</w:t>
      </w:r>
    </w:p>
    <w:p w:rsidR="00C35DC4" w:rsidRDefault="00C35DC4" w:rsidP="00C35DC4">
      <w:pPr>
        <w:ind w:right="-62"/>
        <w:rPr>
          <w:rFonts w:ascii="Arial" w:hAnsi="Arial" w:cs="Arial"/>
          <w:b/>
          <w:sz w:val="22"/>
          <w:szCs w:val="22"/>
        </w:rPr>
      </w:pPr>
    </w:p>
    <w:p w:rsidR="00C35DC4" w:rsidRDefault="00C35DC4" w:rsidP="00C35DC4">
      <w:pPr>
        <w:ind w:right="-62"/>
        <w:jc w:val="both"/>
      </w:pPr>
      <w:r>
        <w:rPr>
          <w:rFonts w:ascii="Arial" w:hAnsi="Arial" w:cs="Arial"/>
          <w:sz w:val="22"/>
          <w:szCs w:val="22"/>
        </w:rPr>
        <w:t>Analizada la información financiera presentada por la empresa</w:t>
      </w:r>
      <w:bookmarkStart w:id="6" w:name="OLE_LINK7"/>
      <w:bookmarkStart w:id="7" w:name="OLE_LINK8"/>
      <w:r>
        <w:rPr>
          <w:rFonts w:ascii="Arial" w:hAnsi="Arial" w:cs="Arial"/>
          <w:sz w:val="22"/>
          <w:szCs w:val="22"/>
        </w:rPr>
        <w:t xml:space="preserve">: </w:t>
      </w:r>
    </w:p>
    <w:p w:rsidR="00C35DC4" w:rsidRDefault="00C35DC4" w:rsidP="00C35DC4">
      <w:pPr>
        <w:numPr>
          <w:ilvl w:val="0"/>
          <w:numId w:val="3"/>
        </w:numPr>
        <w:ind w:right="-62"/>
        <w:jc w:val="both"/>
      </w:pPr>
      <w:r>
        <w:rPr>
          <w:rFonts w:ascii="Arial" w:hAnsi="Arial" w:cs="Arial"/>
          <w:sz w:val="22"/>
          <w:szCs w:val="22"/>
        </w:rPr>
        <w:t>Impuesto sobre sociedades año 20.. de {NOMBRE DE LA EMPRESA}</w:t>
      </w:r>
    </w:p>
    <w:p w:rsidR="00C35DC4" w:rsidRDefault="00C35DC4" w:rsidP="00C35DC4">
      <w:pPr>
        <w:numPr>
          <w:ilvl w:val="0"/>
          <w:numId w:val="3"/>
        </w:numPr>
        <w:ind w:right="-62"/>
        <w:jc w:val="both"/>
      </w:pPr>
      <w:r>
        <w:rPr>
          <w:rFonts w:ascii="Arial" w:hAnsi="Arial" w:cs="Arial"/>
          <w:sz w:val="22"/>
          <w:szCs w:val="22"/>
        </w:rPr>
        <w:t xml:space="preserve">Impuestos sobre sociedades 20.. de {NOMBRE DE LA EMPRESA 2}, de {NOMBRE DE LA EMPRESA 3} y de {NOMBRE DE LA EMPRESA n}.                                                                                        </w:t>
      </w:r>
    </w:p>
    <w:bookmarkEnd w:id="6"/>
    <w:bookmarkEnd w:id="7"/>
    <w:p w:rsidR="00C35DC4" w:rsidRDefault="00C35DC4" w:rsidP="00C35DC4">
      <w:pPr>
        <w:ind w:right="-62"/>
        <w:jc w:val="both"/>
      </w:pPr>
      <w:r>
        <w:rPr>
          <w:rFonts w:ascii="Arial" w:hAnsi="Arial" w:cs="Arial"/>
          <w:sz w:val="22"/>
          <w:szCs w:val="22"/>
        </w:rPr>
        <w:t xml:space="preserve">según el artículo 6 del anexo de la Recomendación 2003/361/CE de la Comisión, sobre la definición de pequeñas y medianas empresas, los datos totales de la empresa analizada (según cálculos adjuntos), son los siguientes: </w:t>
      </w:r>
    </w:p>
    <w:p w:rsidR="00C35DC4" w:rsidRDefault="00C35DC4" w:rsidP="00C35DC4">
      <w:pPr>
        <w:ind w:right="-62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C35DC4" w:rsidTr="00A76D9A">
        <w:tc>
          <w:tcPr>
            <w:tcW w:w="864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35DC4" w:rsidRDefault="00C35DC4" w:rsidP="00A76D9A">
            <w:pPr>
              <w:ind w:right="-62"/>
            </w:pPr>
            <w:bookmarkStart w:id="8" w:name="OLE_LINK2"/>
            <w:bookmarkStart w:id="9" w:name="OLE_LINK3"/>
            <w:bookmarkEnd w:id="8"/>
            <w:bookmarkEnd w:id="9"/>
            <w:r>
              <w:rPr>
                <w:rFonts w:ascii="Arial" w:hAnsi="Arial" w:cs="Arial"/>
                <w:b/>
                <w:sz w:val="22"/>
                <w:szCs w:val="22"/>
              </w:rPr>
              <w:t>Período de referencia: año 20…</w:t>
            </w:r>
          </w:p>
        </w:tc>
      </w:tr>
      <w:tr w:rsidR="00C35DC4" w:rsidTr="00A76D9A">
        <w:tc>
          <w:tcPr>
            <w:tcW w:w="28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35DC4" w:rsidRDefault="00C35DC4" w:rsidP="00A76D9A">
            <w:pPr>
              <w:ind w:right="-62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Efectivos (UTA)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35DC4" w:rsidRDefault="00C35DC4" w:rsidP="00A76D9A">
            <w:pPr>
              <w:ind w:right="-62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Volumen de negocio (€)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35DC4" w:rsidRDefault="00C35DC4" w:rsidP="00A76D9A">
            <w:pPr>
              <w:ind w:right="-62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Balance general (€)</w:t>
            </w:r>
          </w:p>
        </w:tc>
      </w:tr>
      <w:tr w:rsidR="00C35DC4" w:rsidTr="00A76D9A">
        <w:tc>
          <w:tcPr>
            <w:tcW w:w="28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35DC4" w:rsidRDefault="00C35DC4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XX,XX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35DC4" w:rsidRDefault="00C35DC4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X.XXX.XXX,XX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35DC4" w:rsidRDefault="00C35DC4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X.XXX.XXX,XX</w:t>
            </w:r>
          </w:p>
        </w:tc>
      </w:tr>
    </w:tbl>
    <w:p w:rsidR="00C35DC4" w:rsidRDefault="00C35DC4" w:rsidP="00C35DC4">
      <w:pPr>
        <w:ind w:right="-62"/>
        <w:rPr>
          <w:rFonts w:ascii="Arial" w:hAnsi="Arial" w:cs="Arial"/>
          <w:sz w:val="22"/>
          <w:szCs w:val="22"/>
        </w:rPr>
      </w:pPr>
    </w:p>
    <w:p w:rsidR="00C35DC4" w:rsidRDefault="00C35DC4" w:rsidP="00C35DC4">
      <w:pPr>
        <w:ind w:right="-62"/>
      </w:pPr>
      <w:r>
        <w:rPr>
          <w:rFonts w:ascii="Arial" w:hAnsi="Arial" w:cs="Arial"/>
          <w:sz w:val="22"/>
          <w:szCs w:val="22"/>
        </w:rPr>
        <w:t xml:space="preserve">Con los datos arriba reflejados, la empresa se cataloga como: </w:t>
      </w:r>
    </w:p>
    <w:p w:rsidR="00C35DC4" w:rsidRDefault="00C35DC4" w:rsidP="00C35DC4">
      <w:pPr>
        <w:ind w:right="-62"/>
        <w:rPr>
          <w:rFonts w:ascii="Arial" w:hAnsi="Arial" w:cs="Arial"/>
          <w:sz w:val="22"/>
          <w:szCs w:val="22"/>
        </w:rPr>
      </w:pPr>
    </w:p>
    <w:bookmarkStart w:id="10" w:name="_1485758314"/>
    <w:bookmarkStart w:id="11" w:name="_1485758329"/>
    <w:bookmarkStart w:id="12" w:name="_1485758342"/>
    <w:bookmarkStart w:id="13" w:name="_1485758778"/>
    <w:bookmarkStart w:id="14" w:name="_1485758783"/>
    <w:bookmarkStart w:id="15" w:name="_1485758805"/>
    <w:bookmarkStart w:id="16" w:name="_1485759518"/>
    <w:bookmarkStart w:id="17" w:name="_1485759919"/>
    <w:bookmarkStart w:id="18" w:name="_1485759932"/>
    <w:bookmarkStart w:id="19" w:name="_1485760074"/>
    <w:bookmarkStart w:id="20" w:name="_1500194446"/>
    <w:bookmarkStart w:id="21" w:name="_1542011821"/>
    <w:bookmarkStart w:id="22" w:name="_1542011849"/>
    <w:bookmarkStart w:id="23" w:name="_1542011987"/>
    <w:bookmarkStart w:id="24" w:name="_1555304897"/>
    <w:bookmarkStart w:id="25" w:name="_1557212307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C35DC4" w:rsidRDefault="00C35DC4" w:rsidP="00C35DC4">
      <w:pPr>
        <w:ind w:right="-62"/>
        <w:rPr>
          <w:rFonts w:ascii="Arial" w:hAnsi="Arial" w:cs="Arial"/>
          <w:sz w:val="22"/>
          <w:szCs w:val="22"/>
        </w:rPr>
      </w:pPr>
      <w:r>
        <w:object w:dxaOrig="8786" w:dyaOrig="1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72.75pt" o:ole="" filled="t">
            <v:fill color2="black"/>
            <v:imagedata r:id="rId7" o:title="" croptop="-42f" cropbottom="-42f" cropleft="-7f" cropright="-7f"/>
          </v:shape>
          <o:OLEObject Type="Embed" ProgID="Excel.Sheet.8" ShapeID="_x0000_i1025" DrawAspect="Content" ObjectID="_1577625087" r:id="rId8"/>
        </w:object>
      </w:r>
    </w:p>
    <w:p w:rsidR="00C35DC4" w:rsidRDefault="00C35DC4" w:rsidP="00C35DC4">
      <w:pPr>
        <w:ind w:right="-62"/>
        <w:rPr>
          <w:rFonts w:ascii="Arial" w:hAnsi="Arial" w:cs="Arial"/>
          <w:sz w:val="22"/>
          <w:szCs w:val="22"/>
        </w:rPr>
      </w:pPr>
    </w:p>
    <w:p w:rsidR="00C35DC4" w:rsidRDefault="00C35DC4" w:rsidP="00C35DC4">
      <w:pPr>
        <w:jc w:val="both"/>
      </w:pPr>
      <w:r>
        <w:rPr>
          <w:rFonts w:ascii="Arial" w:hAnsi="Arial" w:cs="Arial"/>
          <w:sz w:val="22"/>
          <w:szCs w:val="22"/>
        </w:rPr>
        <w:t xml:space="preserve">Siguiendo la metodología de la Recomendación 2003/361/CE y como consecuencia del estudio financiero realizado, derivado de la documentación financiera aportada por el beneficiario, {NOMBRE DE LA EMPRESA} </w:t>
      </w:r>
      <w:r>
        <w:rPr>
          <w:rFonts w:ascii="Arial" w:hAnsi="Arial" w:cs="Arial"/>
          <w:b/>
          <w:sz w:val="22"/>
          <w:szCs w:val="22"/>
        </w:rPr>
        <w:t>cumple los límites de número de empleo y facturación establecidos en la orden de convocatoria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35DC4" w:rsidRDefault="00C35DC4" w:rsidP="00C35DC4">
      <w:pPr>
        <w:tabs>
          <w:tab w:val="righ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Arial" w:hAnsi="Arial" w:cs="Arial"/>
          <w:sz w:val="22"/>
          <w:szCs w:val="22"/>
        </w:rPr>
      </w:pPr>
    </w:p>
    <w:p w:rsidR="00C35DC4" w:rsidRDefault="00C35DC4" w:rsidP="00C35DC4">
      <w:pPr>
        <w:tabs>
          <w:tab w:val="righ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</w:pPr>
      <w:r>
        <w:rPr>
          <w:rFonts w:ascii="Arial" w:hAnsi="Arial" w:cs="Arial"/>
          <w:sz w:val="22"/>
          <w:szCs w:val="22"/>
        </w:rPr>
        <w:t>Zaragoza, a … de ………. de 201..</w:t>
      </w:r>
    </w:p>
    <w:p w:rsidR="00C35DC4" w:rsidRDefault="00C35DC4" w:rsidP="00C35DC4">
      <w:pPr>
        <w:tabs>
          <w:tab w:val="righ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461"/>
      </w:tblGrid>
      <w:tr w:rsidR="00C35DC4" w:rsidTr="00A76D9A">
        <w:tc>
          <w:tcPr>
            <w:tcW w:w="4395" w:type="dxa"/>
            <w:shd w:val="clear" w:color="auto" w:fill="auto"/>
          </w:tcPr>
          <w:p w:rsidR="00C35DC4" w:rsidRDefault="00C35DC4" w:rsidP="00A76D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AUTOR DEL INFORME</w:t>
            </w:r>
          </w:p>
          <w:p w:rsidR="00C35DC4" w:rsidRDefault="00C35DC4" w:rsidP="00A76D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1" w:type="dxa"/>
            <w:shd w:val="clear" w:color="auto" w:fill="auto"/>
          </w:tcPr>
          <w:p w:rsidR="00C35DC4" w:rsidRDefault="00C35DC4" w:rsidP="00A76D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REVISADO Y CONFORME</w:t>
            </w:r>
          </w:p>
        </w:tc>
      </w:tr>
      <w:tr w:rsidR="00C35DC4" w:rsidTr="00A76D9A">
        <w:tc>
          <w:tcPr>
            <w:tcW w:w="4395" w:type="dxa"/>
            <w:shd w:val="clear" w:color="auto" w:fill="auto"/>
          </w:tcPr>
          <w:p w:rsidR="00C35DC4" w:rsidRDefault="00C35DC4" w:rsidP="00A76D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EL / LA TÉCNICO</w:t>
            </w:r>
          </w:p>
          <w:p w:rsidR="00C35DC4" w:rsidRDefault="00C35DC4" w:rsidP="00A76D9A">
            <w:pPr>
              <w:tabs>
                <w:tab w:val="left" w:pos="1985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5DC4" w:rsidRDefault="00C35DC4" w:rsidP="00A76D9A">
            <w:pPr>
              <w:tabs>
                <w:tab w:val="left" w:pos="1985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5DC4" w:rsidRDefault="00C35DC4" w:rsidP="00A76D9A">
            <w:pPr>
              <w:tabs>
                <w:tab w:val="left" w:pos="1985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5DC4" w:rsidRDefault="00C35DC4" w:rsidP="00A76D9A">
            <w:pPr>
              <w:tabs>
                <w:tab w:val="left" w:pos="1985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5DC4" w:rsidRDefault="00C35DC4" w:rsidP="00A76D9A">
            <w:pPr>
              <w:tabs>
                <w:tab w:val="left" w:pos="1985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5DC4" w:rsidRDefault="00C35DC4" w:rsidP="00A76D9A">
            <w:pPr>
              <w:tabs>
                <w:tab w:val="left" w:pos="113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Fdo.: ………………………………………….</w:t>
            </w:r>
          </w:p>
        </w:tc>
        <w:tc>
          <w:tcPr>
            <w:tcW w:w="4461" w:type="dxa"/>
            <w:shd w:val="clear" w:color="auto" w:fill="auto"/>
          </w:tcPr>
          <w:p w:rsidR="00C35DC4" w:rsidRDefault="00C35DC4" w:rsidP="00A76D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EL/LA GERENTE</w:t>
            </w:r>
          </w:p>
          <w:p w:rsidR="00C35DC4" w:rsidRDefault="00C35DC4" w:rsidP="00A76D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5DC4" w:rsidRDefault="00C35DC4" w:rsidP="00A76D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5DC4" w:rsidRDefault="00C35DC4" w:rsidP="00A76D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5DC4" w:rsidRDefault="00C35DC4" w:rsidP="00A76D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5DC4" w:rsidRDefault="00C35DC4" w:rsidP="00A76D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5DC4" w:rsidRDefault="00C35DC4" w:rsidP="00A76D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Fdo.: ………………………………………….</w:t>
            </w:r>
          </w:p>
        </w:tc>
      </w:tr>
    </w:tbl>
    <w:p w:rsidR="00C35DC4" w:rsidRDefault="00C35DC4" w:rsidP="00C35DC4">
      <w:pPr>
        <w:ind w:right="-62"/>
        <w:rPr>
          <w:rFonts w:ascii="Arial" w:hAnsi="Arial" w:cs="Arial"/>
          <w:sz w:val="22"/>
          <w:szCs w:val="22"/>
        </w:rPr>
      </w:pPr>
    </w:p>
    <w:p w:rsidR="00C35DC4" w:rsidRDefault="00C35DC4" w:rsidP="00C35DC4">
      <w:pPr>
        <w:spacing w:line="360" w:lineRule="auto"/>
        <w:jc w:val="right"/>
      </w:pPr>
      <w:r>
        <w:rPr>
          <w:sz w:val="22"/>
          <w:szCs w:val="22"/>
        </w:rPr>
        <w:t>Modelo 8.2</w:t>
      </w:r>
    </w:p>
    <w:p w:rsidR="006A6B3B" w:rsidRPr="00C35DC4" w:rsidRDefault="006A6B3B" w:rsidP="00C35DC4"/>
    <w:sectPr w:rsidR="006A6B3B" w:rsidRPr="00C35DC4" w:rsidSect="00AA599B">
      <w:headerReference w:type="default" r:id="rId9"/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8E" w:rsidRDefault="008E3F8E" w:rsidP="006A6B3B">
      <w:r>
        <w:separator/>
      </w:r>
    </w:p>
  </w:endnote>
  <w:endnote w:type="continuationSeparator" w:id="0">
    <w:p w:rsidR="008E3F8E" w:rsidRDefault="008E3F8E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8E" w:rsidRDefault="008E3F8E" w:rsidP="006A6B3B">
      <w:r>
        <w:separator/>
      </w:r>
    </w:p>
  </w:footnote>
  <w:footnote w:type="continuationSeparator" w:id="0">
    <w:p w:rsidR="008E3F8E" w:rsidRDefault="008E3F8E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1D442F"/>
    <w:rsid w:val="003A78CF"/>
    <w:rsid w:val="00582EF2"/>
    <w:rsid w:val="006A6B3B"/>
    <w:rsid w:val="006B176B"/>
    <w:rsid w:val="00762B83"/>
    <w:rsid w:val="00766621"/>
    <w:rsid w:val="00846FC9"/>
    <w:rsid w:val="008E3F8E"/>
    <w:rsid w:val="00AA599B"/>
    <w:rsid w:val="00BB642C"/>
    <w:rsid w:val="00BF2B08"/>
    <w:rsid w:val="00C35DC4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2018-01-16T15:25:00Z</dcterms:created>
  <dcterms:modified xsi:type="dcterms:W3CDTF">2018-01-16T15:25:00Z</dcterms:modified>
</cp:coreProperties>
</file>