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4A" w:rsidRDefault="00664D4A" w:rsidP="00664D4A">
      <w:pPr>
        <w:jc w:val="center"/>
      </w:pPr>
      <w:bookmarkStart w:id="0" w:name="_GoBack"/>
      <w:r>
        <w:rPr>
          <w:rFonts w:ascii="Arial" w:hAnsi="Arial" w:cs="Arial"/>
          <w:b/>
          <w:sz w:val="26"/>
          <w:szCs w:val="26"/>
        </w:rPr>
        <w:t>SOLICITUD DE RENUNCIA EDLL</w:t>
      </w:r>
    </w:p>
    <w:bookmarkEnd w:id="0"/>
    <w:p w:rsidR="00664D4A" w:rsidRDefault="00664D4A" w:rsidP="00664D4A">
      <w:pPr>
        <w:jc w:val="center"/>
        <w:rPr>
          <w:rFonts w:ascii="Arial" w:hAnsi="Arial" w:cs="Arial"/>
          <w:b/>
          <w:sz w:val="26"/>
          <w:szCs w:val="26"/>
        </w:rPr>
      </w:pPr>
    </w:p>
    <w:p w:rsidR="00664D4A" w:rsidRDefault="00664D4A" w:rsidP="00664D4A">
      <w:pPr>
        <w:jc w:val="center"/>
        <w:rPr>
          <w:rFonts w:ascii="Arial" w:hAnsi="Arial" w:cs="Arial"/>
          <w:b/>
          <w:sz w:val="26"/>
          <w:szCs w:val="26"/>
        </w:rPr>
      </w:pPr>
    </w:p>
    <w:p w:rsidR="00664D4A" w:rsidRDefault="00664D4A" w:rsidP="00664D4A">
      <w:r>
        <w:rPr>
          <w:rFonts w:ascii="Arial" w:hAnsi="Arial" w:cs="Arial"/>
          <w:b/>
        </w:rPr>
        <w:t>DATOS DEL TITULAR DEL EXPEDIENTE</w:t>
      </w:r>
    </w:p>
    <w:p w:rsidR="00664D4A" w:rsidRDefault="00664D4A" w:rsidP="00664D4A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948"/>
        <w:gridCol w:w="3160"/>
      </w:tblGrid>
      <w:tr w:rsidR="00664D4A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D4A" w:rsidRDefault="00664D4A" w:rsidP="00A76D9A">
            <w:pPr>
              <w:snapToGrid w:val="0"/>
              <w:rPr>
                <w:sz w:val="4"/>
                <w:szCs w:val="4"/>
              </w:rPr>
            </w:pPr>
          </w:p>
          <w:p w:rsidR="00664D4A" w:rsidRDefault="00664D4A" w:rsidP="00A76D9A">
            <w:r>
              <w:t>Nombre/Razón Social:</w:t>
            </w:r>
          </w:p>
          <w:p w:rsidR="00664D4A" w:rsidRDefault="00664D4A" w:rsidP="00A76D9A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D4A" w:rsidRDefault="00664D4A" w:rsidP="00A76D9A">
            <w:r>
              <w:t>NIF/CIF</w:t>
            </w:r>
          </w:p>
        </w:tc>
      </w:tr>
      <w:tr w:rsidR="00664D4A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D4A" w:rsidRDefault="00664D4A" w:rsidP="00A76D9A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64D4A" w:rsidRDefault="00664D4A" w:rsidP="00A76D9A">
            <w:r>
              <w:t xml:space="preserve">Representante: </w:t>
            </w:r>
          </w:p>
          <w:p w:rsidR="00664D4A" w:rsidRDefault="00664D4A" w:rsidP="00A76D9A">
            <w:pPr>
              <w:rPr>
                <w:sz w:val="4"/>
                <w:szCs w:val="4"/>
              </w:rPr>
            </w:pPr>
          </w:p>
          <w:p w:rsidR="00664D4A" w:rsidRDefault="00664D4A" w:rsidP="00A76D9A">
            <w:pPr>
              <w:rPr>
                <w:b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D4A" w:rsidRDefault="00664D4A" w:rsidP="00A76D9A">
            <w:r>
              <w:t>NIF</w:t>
            </w:r>
          </w:p>
        </w:tc>
      </w:tr>
    </w:tbl>
    <w:p w:rsidR="00664D4A" w:rsidRDefault="00664D4A" w:rsidP="00664D4A">
      <w:pPr>
        <w:rPr>
          <w:rFonts w:ascii="Arial" w:hAnsi="Arial" w:cs="Arial"/>
          <w:b/>
          <w:sz w:val="4"/>
          <w:szCs w:val="4"/>
        </w:rPr>
      </w:pPr>
    </w:p>
    <w:p w:rsidR="00664D4A" w:rsidRDefault="00664D4A" w:rsidP="00664D4A">
      <w:r>
        <w:rPr>
          <w:rFonts w:ascii="Arial" w:hAnsi="Arial" w:cs="Arial"/>
          <w:b/>
        </w:rPr>
        <w:t>DATOS DEL EXPEDIENTE</w:t>
      </w:r>
    </w:p>
    <w:p w:rsidR="00664D4A" w:rsidRDefault="00664D4A" w:rsidP="00664D4A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808"/>
        <w:gridCol w:w="7300"/>
      </w:tblGrid>
      <w:tr w:rsidR="00664D4A" w:rsidTr="00A76D9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D4A" w:rsidRDefault="00664D4A" w:rsidP="00A76D9A">
            <w:pPr>
              <w:snapToGrid w:val="0"/>
              <w:rPr>
                <w:sz w:val="4"/>
                <w:szCs w:val="4"/>
              </w:rPr>
            </w:pPr>
          </w:p>
          <w:p w:rsidR="00664D4A" w:rsidRDefault="00664D4A" w:rsidP="00A76D9A">
            <w:r>
              <w:t xml:space="preserve">Número: </w:t>
            </w:r>
          </w:p>
          <w:p w:rsidR="00664D4A" w:rsidRDefault="00664D4A" w:rsidP="00A76D9A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D4A" w:rsidRDefault="00664D4A" w:rsidP="00A76D9A">
            <w:pPr>
              <w:snapToGrid w:val="0"/>
              <w:rPr>
                <w:sz w:val="4"/>
                <w:szCs w:val="4"/>
              </w:rPr>
            </w:pPr>
          </w:p>
          <w:p w:rsidR="00664D4A" w:rsidRDefault="00664D4A" w:rsidP="00A76D9A">
            <w:r>
              <w:t>Título:</w:t>
            </w:r>
          </w:p>
          <w:p w:rsidR="00664D4A" w:rsidRDefault="00664D4A" w:rsidP="00A76D9A">
            <w:pPr>
              <w:rPr>
                <w:sz w:val="4"/>
                <w:szCs w:val="4"/>
              </w:rPr>
            </w:pPr>
          </w:p>
        </w:tc>
      </w:tr>
    </w:tbl>
    <w:p w:rsidR="00664D4A" w:rsidRDefault="00664D4A" w:rsidP="00664D4A">
      <w:pPr>
        <w:ind w:left="3540" w:firstLine="708"/>
        <w:jc w:val="both"/>
        <w:rPr>
          <w:sz w:val="22"/>
        </w:rPr>
      </w:pPr>
    </w:p>
    <w:p w:rsidR="00664D4A" w:rsidRDefault="00664D4A" w:rsidP="00664D4A">
      <w:pPr>
        <w:jc w:val="both"/>
        <w:rPr>
          <w:sz w:val="22"/>
        </w:rPr>
      </w:pPr>
    </w:p>
    <w:p w:rsidR="00664D4A" w:rsidRDefault="00664D4A" w:rsidP="00664D4A">
      <w:pPr>
        <w:jc w:val="both"/>
        <w:rPr>
          <w:sz w:val="22"/>
        </w:rPr>
      </w:pPr>
    </w:p>
    <w:p w:rsidR="00664D4A" w:rsidRDefault="00664D4A" w:rsidP="00664D4A">
      <w:pPr>
        <w:jc w:val="both"/>
      </w:pPr>
      <w:r>
        <w:rPr>
          <w:b/>
          <w:sz w:val="22"/>
          <w:szCs w:val="22"/>
        </w:rPr>
        <w:t>EXPONE:</w:t>
      </w:r>
    </w:p>
    <w:p w:rsidR="00664D4A" w:rsidRDefault="00664D4A" w:rsidP="00664D4A">
      <w:pPr>
        <w:jc w:val="both"/>
        <w:rPr>
          <w:b/>
          <w:sz w:val="22"/>
          <w:szCs w:val="22"/>
        </w:rPr>
      </w:pPr>
    </w:p>
    <w:p w:rsidR="00664D4A" w:rsidRDefault="00664D4A" w:rsidP="00664D4A">
      <w:pPr>
        <w:numPr>
          <w:ilvl w:val="0"/>
          <w:numId w:val="4"/>
        </w:numPr>
        <w:jc w:val="both"/>
      </w:pPr>
      <w:r>
        <w:rPr>
          <w:sz w:val="22"/>
          <w:szCs w:val="22"/>
        </w:rPr>
        <w:t>Que con fecha …….de …………………de ……... presentó una solicitud de ayudas EDLL para……………………………………………………………………………..….…………...….</w:t>
      </w:r>
    </w:p>
    <w:p w:rsidR="00664D4A" w:rsidRDefault="00664D4A" w:rsidP="00664D4A">
      <w:pPr>
        <w:numPr>
          <w:ilvl w:val="0"/>
          <w:numId w:val="4"/>
        </w:numPr>
        <w:jc w:val="both"/>
      </w:pPr>
      <w:r>
        <w:rPr>
          <w:sz w:val="22"/>
          <w:szCs w:val="22"/>
        </w:rPr>
        <w:t>Que dicha solicitud originó el expediente nº ……………………………………………..………</w:t>
      </w:r>
    </w:p>
    <w:p w:rsidR="00664D4A" w:rsidRDefault="00664D4A" w:rsidP="00664D4A">
      <w:pPr>
        <w:numPr>
          <w:ilvl w:val="0"/>
          <w:numId w:val="4"/>
        </w:numPr>
        <w:jc w:val="both"/>
      </w:pPr>
      <w:r>
        <w:rPr>
          <w:sz w:val="22"/>
          <w:szCs w:val="22"/>
        </w:rPr>
        <w:t>Que la solicitud fue resuelta mediante resolución de fecha….….de …….……….….de…….…..</w:t>
      </w:r>
    </w:p>
    <w:p w:rsidR="00664D4A" w:rsidRDefault="00664D4A" w:rsidP="00664D4A">
      <w:pPr>
        <w:ind w:left="1080"/>
        <w:jc w:val="both"/>
      </w:pPr>
      <w:r>
        <w:rPr>
          <w:sz w:val="22"/>
          <w:szCs w:val="22"/>
        </w:rPr>
        <w:t>y notificada el …………………………………………………</w:t>
      </w:r>
    </w:p>
    <w:p w:rsidR="00664D4A" w:rsidRDefault="00664D4A" w:rsidP="00664D4A">
      <w:pPr>
        <w:numPr>
          <w:ilvl w:val="0"/>
          <w:numId w:val="4"/>
        </w:numPr>
        <w:jc w:val="both"/>
      </w:pPr>
      <w:r>
        <w:rPr>
          <w:sz w:val="22"/>
          <w:szCs w:val="22"/>
        </w:rPr>
        <w:t>Que voluntariamente renuncio a la ayuda concedida y, en su caso, me comprometo a reintegrar los importes percibidos.</w:t>
      </w:r>
    </w:p>
    <w:p w:rsidR="00664D4A" w:rsidRDefault="00664D4A" w:rsidP="00664D4A">
      <w:pPr>
        <w:jc w:val="both"/>
        <w:rPr>
          <w:sz w:val="22"/>
          <w:szCs w:val="22"/>
        </w:rPr>
      </w:pPr>
    </w:p>
    <w:p w:rsidR="00664D4A" w:rsidRDefault="00664D4A" w:rsidP="00664D4A">
      <w:pPr>
        <w:jc w:val="both"/>
        <w:rPr>
          <w:sz w:val="22"/>
          <w:szCs w:val="22"/>
        </w:rPr>
      </w:pPr>
    </w:p>
    <w:p w:rsidR="00664D4A" w:rsidRDefault="00664D4A" w:rsidP="00664D4A">
      <w:pPr>
        <w:jc w:val="both"/>
      </w:pPr>
      <w:r>
        <w:rPr>
          <w:b/>
          <w:sz w:val="22"/>
          <w:szCs w:val="22"/>
        </w:rPr>
        <w:t>SOLICITA:</w:t>
      </w:r>
    </w:p>
    <w:p w:rsidR="00664D4A" w:rsidRDefault="00664D4A" w:rsidP="00664D4A">
      <w:pPr>
        <w:jc w:val="both"/>
        <w:rPr>
          <w:b/>
          <w:sz w:val="22"/>
          <w:szCs w:val="22"/>
        </w:rPr>
      </w:pPr>
    </w:p>
    <w:p w:rsidR="00664D4A" w:rsidRDefault="00664D4A" w:rsidP="00664D4A">
      <w:pPr>
        <w:jc w:val="both"/>
        <w:rPr>
          <w:b/>
          <w:sz w:val="22"/>
          <w:szCs w:val="22"/>
        </w:rPr>
      </w:pPr>
    </w:p>
    <w:p w:rsidR="00664D4A" w:rsidRDefault="00664D4A" w:rsidP="00664D4A">
      <w:pPr>
        <w:ind w:firstLine="720"/>
        <w:jc w:val="both"/>
      </w:pPr>
      <w:r>
        <w:rPr>
          <w:sz w:val="22"/>
          <w:szCs w:val="22"/>
        </w:rPr>
        <w:t xml:space="preserve">Sea admitida la presente solicitud y previos los trámites que procedan sea resuelta favorablemente. </w:t>
      </w:r>
    </w:p>
    <w:p w:rsidR="00664D4A" w:rsidRDefault="00664D4A" w:rsidP="00664D4A">
      <w:pPr>
        <w:ind w:firstLine="720"/>
        <w:jc w:val="both"/>
        <w:rPr>
          <w:sz w:val="22"/>
          <w:szCs w:val="22"/>
        </w:rPr>
      </w:pPr>
    </w:p>
    <w:p w:rsidR="00664D4A" w:rsidRDefault="00664D4A" w:rsidP="00664D4A">
      <w:pPr>
        <w:ind w:firstLine="720"/>
        <w:jc w:val="both"/>
        <w:rPr>
          <w:sz w:val="22"/>
          <w:szCs w:val="22"/>
        </w:rPr>
      </w:pPr>
    </w:p>
    <w:p w:rsidR="00664D4A" w:rsidRDefault="00664D4A" w:rsidP="00664D4A">
      <w:pPr>
        <w:ind w:firstLine="720"/>
        <w:jc w:val="both"/>
        <w:rPr>
          <w:sz w:val="22"/>
          <w:szCs w:val="22"/>
        </w:rPr>
      </w:pPr>
    </w:p>
    <w:p w:rsidR="00664D4A" w:rsidRDefault="00664D4A" w:rsidP="00664D4A">
      <w:pPr>
        <w:ind w:firstLine="720"/>
        <w:jc w:val="both"/>
        <w:rPr>
          <w:sz w:val="22"/>
          <w:szCs w:val="22"/>
        </w:rPr>
      </w:pPr>
    </w:p>
    <w:p w:rsidR="00664D4A" w:rsidRDefault="00664D4A" w:rsidP="00664D4A">
      <w:pPr>
        <w:ind w:left="1404" w:firstLine="720"/>
        <w:jc w:val="both"/>
      </w:pPr>
      <w:r>
        <w:rPr>
          <w:sz w:val="22"/>
          <w:szCs w:val="22"/>
        </w:rPr>
        <w:t>En ………………………….a…….. de ……………………de………..</w:t>
      </w:r>
    </w:p>
    <w:p w:rsidR="00664D4A" w:rsidRDefault="00664D4A" w:rsidP="00664D4A">
      <w:pPr>
        <w:ind w:left="1404" w:firstLine="720"/>
        <w:jc w:val="both"/>
        <w:rPr>
          <w:sz w:val="22"/>
          <w:szCs w:val="22"/>
        </w:rPr>
      </w:pPr>
    </w:p>
    <w:p w:rsidR="00664D4A" w:rsidRDefault="00664D4A" w:rsidP="00664D4A">
      <w:pPr>
        <w:ind w:left="1404" w:firstLine="720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 SOLICITANTE</w:t>
      </w:r>
    </w:p>
    <w:p w:rsidR="00664D4A" w:rsidRDefault="00664D4A" w:rsidP="00664D4A">
      <w:pPr>
        <w:ind w:left="1404" w:firstLine="720"/>
        <w:jc w:val="both"/>
        <w:rPr>
          <w:sz w:val="22"/>
          <w:szCs w:val="22"/>
        </w:rPr>
      </w:pPr>
    </w:p>
    <w:p w:rsidR="00664D4A" w:rsidRDefault="00664D4A" w:rsidP="00664D4A">
      <w:pPr>
        <w:ind w:left="1404" w:firstLine="720"/>
        <w:jc w:val="both"/>
        <w:rPr>
          <w:sz w:val="22"/>
          <w:szCs w:val="22"/>
        </w:rPr>
      </w:pPr>
    </w:p>
    <w:p w:rsidR="00664D4A" w:rsidRDefault="00664D4A" w:rsidP="00664D4A">
      <w:pPr>
        <w:ind w:left="1404" w:firstLine="720"/>
        <w:jc w:val="both"/>
        <w:rPr>
          <w:sz w:val="22"/>
          <w:szCs w:val="22"/>
        </w:rPr>
      </w:pPr>
    </w:p>
    <w:p w:rsidR="00664D4A" w:rsidRDefault="00664D4A" w:rsidP="00664D4A">
      <w:pPr>
        <w:ind w:left="1404" w:firstLine="720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Fdo:………………………………………………</w:t>
      </w:r>
    </w:p>
    <w:p w:rsidR="00664D4A" w:rsidRDefault="00664D4A" w:rsidP="00664D4A">
      <w:pPr>
        <w:ind w:left="1404" w:firstLine="720"/>
        <w:jc w:val="both"/>
        <w:rPr>
          <w:sz w:val="22"/>
          <w:szCs w:val="22"/>
        </w:rPr>
      </w:pPr>
    </w:p>
    <w:p w:rsidR="00664D4A" w:rsidRDefault="00664D4A" w:rsidP="00664D4A">
      <w:pPr>
        <w:ind w:left="1404" w:firstLine="720"/>
        <w:jc w:val="both"/>
        <w:rPr>
          <w:sz w:val="22"/>
          <w:szCs w:val="22"/>
        </w:rPr>
      </w:pPr>
    </w:p>
    <w:p w:rsidR="00664D4A" w:rsidRDefault="00664D4A" w:rsidP="00664D4A">
      <w:pPr>
        <w:ind w:left="1404" w:firstLine="720"/>
        <w:jc w:val="both"/>
        <w:rPr>
          <w:sz w:val="22"/>
          <w:szCs w:val="22"/>
        </w:rPr>
      </w:pPr>
    </w:p>
    <w:p w:rsidR="00664D4A" w:rsidRDefault="00664D4A" w:rsidP="00664D4A">
      <w:pPr>
        <w:ind w:left="1404" w:firstLine="720"/>
        <w:jc w:val="both"/>
        <w:rPr>
          <w:sz w:val="22"/>
          <w:szCs w:val="22"/>
        </w:rPr>
      </w:pPr>
    </w:p>
    <w:p w:rsidR="00664D4A" w:rsidRDefault="00664D4A" w:rsidP="00664D4A">
      <w:pPr>
        <w:ind w:left="1404" w:firstLine="720"/>
        <w:jc w:val="both"/>
        <w:rPr>
          <w:sz w:val="22"/>
          <w:szCs w:val="22"/>
        </w:rPr>
      </w:pPr>
    </w:p>
    <w:p w:rsidR="00664D4A" w:rsidRDefault="00664D4A" w:rsidP="00664D4A">
      <w:pPr>
        <w:ind w:left="1404" w:firstLine="720"/>
        <w:jc w:val="both"/>
        <w:rPr>
          <w:sz w:val="22"/>
          <w:szCs w:val="22"/>
        </w:rPr>
      </w:pPr>
    </w:p>
    <w:p w:rsidR="00664D4A" w:rsidRDefault="00664D4A" w:rsidP="00664D4A">
      <w:pPr>
        <w:ind w:left="1404" w:firstLine="720"/>
        <w:jc w:val="both"/>
        <w:rPr>
          <w:sz w:val="22"/>
          <w:szCs w:val="22"/>
        </w:rPr>
      </w:pPr>
    </w:p>
    <w:p w:rsidR="00664D4A" w:rsidRDefault="00664D4A" w:rsidP="00664D4A">
      <w:pPr>
        <w:jc w:val="both"/>
      </w:pPr>
      <w:r>
        <w:rPr>
          <w:sz w:val="22"/>
          <w:szCs w:val="22"/>
        </w:rPr>
        <w:t>GRUPO DE ACCIÓN LOCAL ………………………………………………………………………….</w:t>
      </w:r>
    </w:p>
    <w:p w:rsidR="00664D4A" w:rsidRDefault="00664D4A" w:rsidP="00664D4A">
      <w:pPr>
        <w:jc w:val="both"/>
      </w:pPr>
    </w:p>
    <w:p w:rsidR="00664D4A" w:rsidRDefault="00664D4A" w:rsidP="00664D4A">
      <w:pPr>
        <w:ind w:left="7788"/>
        <w:jc w:val="both"/>
        <w:rPr>
          <w:sz w:val="22"/>
          <w:szCs w:val="22"/>
        </w:rPr>
      </w:pPr>
    </w:p>
    <w:p w:rsidR="00664D4A" w:rsidRDefault="00664D4A" w:rsidP="00664D4A">
      <w:pPr>
        <w:ind w:left="7788"/>
        <w:jc w:val="both"/>
      </w:pPr>
      <w:r>
        <w:rPr>
          <w:sz w:val="22"/>
          <w:szCs w:val="22"/>
        </w:rPr>
        <w:t xml:space="preserve">      </w:t>
      </w:r>
    </w:p>
    <w:p w:rsidR="00664D4A" w:rsidRDefault="00664D4A" w:rsidP="00664D4A">
      <w:pPr>
        <w:ind w:left="7788"/>
        <w:jc w:val="both"/>
        <w:rPr>
          <w:sz w:val="22"/>
          <w:szCs w:val="22"/>
        </w:rPr>
      </w:pPr>
    </w:p>
    <w:p w:rsidR="00664D4A" w:rsidRDefault="00664D4A" w:rsidP="00664D4A">
      <w:pPr>
        <w:ind w:left="7788"/>
        <w:jc w:val="both"/>
        <w:rPr>
          <w:sz w:val="22"/>
          <w:szCs w:val="22"/>
        </w:rPr>
      </w:pPr>
    </w:p>
    <w:p w:rsidR="006A6B3B" w:rsidRPr="00664D4A" w:rsidRDefault="00664D4A" w:rsidP="00664D4A">
      <w:pPr>
        <w:ind w:left="7788"/>
        <w:jc w:val="right"/>
      </w:pPr>
      <w:r>
        <w:rPr>
          <w:sz w:val="22"/>
          <w:szCs w:val="22"/>
        </w:rPr>
        <w:t>Modelo 14</w:t>
      </w:r>
    </w:p>
    <w:sectPr w:rsidR="006A6B3B" w:rsidRPr="00664D4A" w:rsidSect="00664D4A">
      <w:headerReference w:type="default" r:id="rId7"/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950" w:rsidRDefault="00B06950" w:rsidP="006A6B3B">
      <w:r>
        <w:separator/>
      </w:r>
    </w:p>
  </w:endnote>
  <w:endnote w:type="continuationSeparator" w:id="0">
    <w:p w:rsidR="00B06950" w:rsidRDefault="00B06950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950" w:rsidRDefault="00B06950" w:rsidP="006A6B3B">
      <w:r>
        <w:separator/>
      </w:r>
    </w:p>
  </w:footnote>
  <w:footnote w:type="continuationSeparator" w:id="0">
    <w:p w:rsidR="00B06950" w:rsidRDefault="00B06950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E030C"/>
    <w:rsid w:val="001D442F"/>
    <w:rsid w:val="003A78CF"/>
    <w:rsid w:val="00582EF2"/>
    <w:rsid w:val="00664D4A"/>
    <w:rsid w:val="006A6B3B"/>
    <w:rsid w:val="006B176B"/>
    <w:rsid w:val="00762B83"/>
    <w:rsid w:val="00766621"/>
    <w:rsid w:val="007C13CD"/>
    <w:rsid w:val="00846FC9"/>
    <w:rsid w:val="00AA599B"/>
    <w:rsid w:val="00B06950"/>
    <w:rsid w:val="00BB642C"/>
    <w:rsid w:val="00BF2B08"/>
    <w:rsid w:val="00C35DC4"/>
    <w:rsid w:val="00D86470"/>
    <w:rsid w:val="00E31938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31D75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2018-01-16T15:31:00Z</dcterms:created>
  <dcterms:modified xsi:type="dcterms:W3CDTF">2018-01-16T15:31:00Z</dcterms:modified>
</cp:coreProperties>
</file>